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19b2" w14:textId="6a81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некоторые решения Бухар-Жырауского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17 сессии Бухар-Жырауского районного маслихата Карагандинской области от 21 июля 2009 года N 7. Зарегистрировано Управлением юстиции Бухар-Жырауского района Карагандинской области 19 августа 2009 года N 8-11-81. Утратило силу решением Бухар-Жырауского районного маслихата Карагандинской области от 28 февраля 2014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28.02.2014 № 4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некоторых решений Бухар-Жырауского районного Маслихата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решения Бухар-Жырауского районного Маслихата по вопросам местного государственного управления и самоуправления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2009 года N 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изменений, которые вносятся в некоторые решения Бухар-Жырауского районного Маслихата по вопросам местного государственного управления и самоуправления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следующие решения Бухар-Жырауского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34 сессии Бухар Жырауского районного маслихата Карагандинской области от 23.12.2010 N 7 (вводится в действие по истечении десяти календарных дней со дня его 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Решения Бухар-Жырауского районного маслихата от 10.07.2002 N 7, от 26.10.2005 N 4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>Утратило силу - решением 5 сессии Бухар Жырауского районного маслихата Карагандинской области от 21.06.2012 N 7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Бухар-Жырауского районного Маслихата от 19 июня 2008 года N 8 "О предоставлении социальной помощи отдельным категориям нуждающихся граждан" (зарегистрированное в Реестре государственной регистрации нормативных правовых актов за N 8-11-56, опубликовано в районной газете "Сарыарка" N 28 от 12 июля 2008 года),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Бухар-Жырауского районного Маслихата от 19 декабря 2008 года N 8 "О внесении изменения и дополнения в решение 5 сессии Бухар-Жырауского районного Маслихата от 19 июня 2008 года N 8 "О предоставлении социальной помощи отдельным категориям нуждающихся граждан" (зарегистрированное в Реестре государственной регистрации нормативных правовых актов за N 8-11-67, опубликовано в районной газете "Сарыарка" N 3 от 24 января 2008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Бухар-Жырауского районного Маслихата от 19 декабря 2008 года N 6 "О районном бюджете на 2009 год" (зарегистрированное в Реестре государственной регистрации нормативных правовых актов за N 8-11-65, опубликовано в районной газете "Сарыарка" N 2 от 17 января 2009 года, N 3 от 24 января 2009 года, N 4 от 31 января 2009 года, N 5 от 7 февраля 2009 года),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Бухар-Жырауского районного Маслихата от 1 февраля 2009 года N 5 "О внесении изменений в решение 10 сессии Бухар-Жырауского районного маслихата от 19 декабря 2008 года N 6 "О районном бюджете на 2009 год" (зарегистрированное в Реестре государственной регистрации нормативных правовых актов за N 8-11-72, опубликовано в районной газете "Сарыарка" N 9 от 7 марта 2009 года, N 10 от 14 марта 2009 года, N 12 от 28 марта 2009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Бухар-Жырауского районного Маслихата от 23 апреля 2009 года N 4 "О внесений изменений и дополнений в решение 10 сессии Бухар-Жырауского районного маслихата от 19 декабря 2008 года N 6 "О районном бюджете на 2009 год" (зарегистрированное в Реестре государственной регистрации нормативных правовых актов за N 8-11-75, опубликовано в районной газете "Сарыарка" N 18 от 9 мая 2009 года, N 19 от 16 мая 2009 года, N 20 от 23 мая 2009 года, N 21 от 30 мая 2009 года, N 22 от 6 июня 2009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решения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