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2c5ba" w14:textId="022c5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сессии районного Маслихата от 23 декабря 2008 года N 10/105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Каркаралинского районного маслихата Карагандинской области от 08 сентября 2009 года N 16/178. Зарегистрировано Управлением юстиции Каркаралинского района Карагандинской области 14 сентября 2009 года N 8-13-68. Утратило силу - письмом аппарата Каркаралинского районного маслихата Карагандинской области от 6 апреля 2011 года N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- письмом аппарата Каркаралинского районного маслихата Карагандинской области от 06.04.2011 N 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18 сессии Карагандинского областного маслихата от 28 августа 2009 года N 233 "О внесении изменений в решение 13 сессии Карагандинского областного маслихата от 12 декабря 2008 года N 175 "Об областном бюджете на 2009 год"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от 23 декабря 2008 года N 10/105 "О районном бюджете на 2009 год" (зарегистрировано в Реестре государственной регистрации нормативных правовых актов за N 8-13-54, опубликовано в газете "Қарқаралы" от 31 декабря 2008 года N 103-104 (10745), в которое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от 23 апреля 2009 года N 14/156 "О внесении изменений в решение сессии районного Маслихата от 23 декабря 2008 года N 10/105 "О районном бюджете на 2009 год" (зарегистрировано в Реестре государственной регистрации нормативных правовых актов за N 8-13-62, опубликовано в газете "Қарқаралы" от 1 мая 2009 года N 33-34 (10779),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от 30 июля 2009 года N 15/167 "О внесении изменений в решение сессии районного Маслихата от 23 декабря 2008 года N 10/105 "О районном бюджете на 2009 год" (зарегистрировано в Реестре государственной регистрации нормативных правовых актов за N 8-13-66, опубликовано в газете "Қарқаралы" от 8 августа 2009 года N 61-62 (10807)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"2663208" заменить цифрами "2665576";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"2324152" заменить цифрами "2326520";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"2688917" заменить цифрами "2691285";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"533824" заменить цифрами "536192";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цифры "6060" заменить цифрами "7753";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пятнадцатом цифры "11160" заменить цифрами "11835";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"53418" заменить цифрами "46918";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16 сессии                     Т. Даутов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О. Жукубаев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Каркаралинского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сентября 2009 года N 16/178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Каркаралинского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N 10/105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Районный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33"/>
        <w:gridCol w:w="793"/>
        <w:gridCol w:w="9765"/>
        <w:gridCol w:w="189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2665576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326995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145567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145567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16997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24732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9336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2326520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2326520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2326520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37"/>
        <w:gridCol w:w="777"/>
        <w:gridCol w:w="777"/>
        <w:gridCol w:w="8987"/>
        <w:gridCol w:w="190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2691285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287053</w:t>
            </w:r>
          </w:p>
        </w:tc>
      </w:tr>
      <w:tr>
        <w:trPr>
          <w:trHeight w:val="5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258154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</w:t>
            </w:r>
          </w:p>
        </w:tc>
      </w:tr>
      <w:tr>
        <w:trPr>
          <w:trHeight w:val="5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62756</w:t>
            </w:r>
          </w:p>
        </w:tc>
      </w:tr>
      <w:tr>
        <w:trPr>
          <w:trHeight w:val="5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62756</w:t>
            </w:r>
          </w:p>
        </w:tc>
      </w:tr>
      <w:tr>
        <w:trPr>
          <w:trHeight w:val="5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183388</w:t>
            </w:r>
          </w:p>
        </w:tc>
      </w:tr>
      <w:tr>
        <w:trPr>
          <w:trHeight w:val="5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183388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15362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15362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13287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</w:t>
            </w:r>
          </w:p>
        </w:tc>
      </w:tr>
      <w:tr>
        <w:trPr>
          <w:trHeight w:val="5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</w:t>
            </w:r>
          </w:p>
        </w:tc>
      </w:tr>
      <w:tr>
        <w:trPr>
          <w:trHeight w:val="5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1490726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49662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49662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49662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1386320</w:t>
            </w:r>
          </w:p>
        </w:tc>
      </w:tr>
      <w:tr>
        <w:trPr>
          <w:trHeight w:val="5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5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1385220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1343689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41531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54744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54744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</w:t>
            </w:r>
          </w:p>
        </w:tc>
      </w:tr>
      <w:tr>
        <w:trPr>
          <w:trHeight w:val="7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5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79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190319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170244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170244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36368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46918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25184</w:t>
            </w:r>
          </w:p>
        </w:tc>
      </w:tr>
      <w:tr>
        <w:trPr>
          <w:trHeight w:val="5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33816</w:t>
            </w:r>
          </w:p>
        </w:tc>
      </w:tr>
      <w:tr>
        <w:trPr>
          <w:trHeight w:val="105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</w:t>
            </w:r>
          </w:p>
        </w:tc>
      </w:tr>
      <w:tr>
        <w:trPr>
          <w:trHeight w:val="49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20075</w:t>
            </w:r>
          </w:p>
        </w:tc>
      </w:tr>
      <w:tr>
        <w:trPr>
          <w:trHeight w:val="5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20075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19143</w:t>
            </w:r>
          </w:p>
        </w:tc>
      </w:tr>
      <w:tr>
        <w:trPr>
          <w:trHeight w:val="5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346619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82416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82416</w:t>
            </w:r>
          </w:p>
        </w:tc>
      </w:tr>
      <w:tr>
        <w:trPr>
          <w:trHeight w:val="5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82416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245442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24775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</w:t>
            </w:r>
          </w:p>
        </w:tc>
      </w:tr>
      <w:tr>
        <w:trPr>
          <w:trHeight w:val="79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220667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220667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18761</w:t>
            </w:r>
          </w:p>
        </w:tc>
      </w:tr>
      <w:tr>
        <w:trPr>
          <w:trHeight w:val="5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18761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154495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78106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74606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74606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</w:t>
            </w:r>
          </w:p>
        </w:tc>
      </w:tr>
      <w:tr>
        <w:trPr>
          <w:trHeight w:val="49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</w:t>
            </w:r>
          </w:p>
        </w:tc>
      </w:tr>
      <w:tr>
        <w:trPr>
          <w:trHeight w:val="5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</w:t>
            </w:r>
          </w:p>
        </w:tc>
      </w:tr>
      <w:tr>
        <w:trPr>
          <w:trHeight w:val="78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61408</w:t>
            </w:r>
          </w:p>
        </w:tc>
      </w:tr>
      <w:tr>
        <w:trPr>
          <w:trHeight w:val="5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53982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53982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</w:t>
            </w:r>
          </w:p>
        </w:tc>
      </w:tr>
      <w:tr>
        <w:trPr>
          <w:trHeight w:val="5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11774</w:t>
            </w:r>
          </w:p>
        </w:tc>
      </w:tr>
      <w:tr>
        <w:trPr>
          <w:trHeight w:val="5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51641</w:t>
            </w:r>
          </w:p>
        </w:tc>
      </w:tr>
      <w:tr>
        <w:trPr>
          <w:trHeight w:val="5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51641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51641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51641</w:t>
            </w:r>
          </w:p>
        </w:tc>
      </w:tr>
      <w:tr>
        <w:trPr>
          <w:trHeight w:val="8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67341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16955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</w:t>
            </w:r>
          </w:p>
        </w:tc>
      </w:tr>
      <w:tr>
        <w:trPr>
          <w:trHeight w:val="7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</w:t>
            </w:r>
          </w:p>
        </w:tc>
      </w:tr>
      <w:tr>
        <w:trPr>
          <w:trHeight w:val="5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44559</w:t>
            </w:r>
          </w:p>
        </w:tc>
      </w:tr>
      <w:tr>
        <w:trPr>
          <w:trHeight w:val="5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28559</w:t>
            </w:r>
          </w:p>
        </w:tc>
      </w:tr>
      <w:tr>
        <w:trPr>
          <w:trHeight w:val="7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28559</w:t>
            </w:r>
          </w:p>
        </w:tc>
      </w:tr>
      <w:tr>
        <w:trPr>
          <w:trHeight w:val="5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7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8412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8412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</w:t>
            </w:r>
          </w:p>
        </w:tc>
      </w:tr>
      <w:tr>
        <w:trPr>
          <w:trHeight w:val="5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78627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58627</w:t>
            </w:r>
          </w:p>
        </w:tc>
      </w:tr>
      <w:tr>
        <w:trPr>
          <w:trHeight w:val="5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35065</w:t>
            </w:r>
          </w:p>
        </w:tc>
      </w:tr>
      <w:tr>
        <w:trPr>
          <w:trHeight w:val="8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35065</w:t>
            </w:r>
          </w:p>
        </w:tc>
      </w:tr>
      <w:tr>
        <w:trPr>
          <w:trHeight w:val="5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23562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23562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9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12096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</w:p>
        </w:tc>
      </w:tr>
      <w:tr>
        <w:trPr>
          <w:trHeight w:val="5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</w:p>
        </w:tc>
      </w:tr>
      <w:tr>
        <w:trPr>
          <w:trHeight w:val="2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-35709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35709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Каркаралинского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сентября 2009 года N 16/178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Каркаралинского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N 10/105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Бюджетные программы города, поселка, сельских (аульных) округов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659"/>
        <w:gridCol w:w="841"/>
        <w:gridCol w:w="800"/>
        <w:gridCol w:w="6517"/>
        <w:gridCol w:w="1548"/>
        <w:gridCol w:w="1407"/>
        <w:gridCol w:w="1408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Каркаралинск</w:t>
            </w:r>
          </w:p>
        </w:tc>
        <w:tc>
          <w:tcPr>
            <w:tcW w:w="1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Карагайлы</w:t>
            </w:r>
          </w:p>
        </w:tc>
      </w:tr>
      <w:tr>
        <w:trPr>
          <w:trHeight w:val="3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291648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21794</w:t>
            </w:r>
          </w:p>
        </w:tc>
      </w:tr>
      <w:tr>
        <w:trPr>
          <w:trHeight w:val="2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183388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13323</w:t>
            </w:r>
          </w:p>
        </w:tc>
      </w:tr>
      <w:tr>
        <w:trPr>
          <w:trHeight w:val="79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183388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13323</w:t>
            </w:r>
          </w:p>
        </w:tc>
      </w:tr>
      <w:tr>
        <w:trPr>
          <w:trHeight w:val="79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183388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13323</w:t>
            </w:r>
          </w:p>
        </w:tc>
      </w:tr>
      <w:tr>
        <w:trPr>
          <w:trHeight w:val="76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183388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13323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43536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78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(села),аульного (сельского) округа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52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12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76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2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102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28559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</w:t>
            </w:r>
          </w:p>
        </w:tc>
      </w:tr>
      <w:tr>
        <w:trPr>
          <w:trHeight w:val="76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28559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</w:t>
            </w:r>
          </w:p>
        </w:tc>
      </w:tr>
      <w:tr>
        <w:trPr>
          <w:trHeight w:val="73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28559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</w:t>
            </w:r>
          </w:p>
        </w:tc>
      </w:tr>
      <w:tr>
        <w:trPr>
          <w:trHeight w:val="100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28559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75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105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672"/>
        <w:gridCol w:w="792"/>
        <w:gridCol w:w="772"/>
        <w:gridCol w:w="6132"/>
        <w:gridCol w:w="1310"/>
        <w:gridCol w:w="1151"/>
        <w:gridCol w:w="1131"/>
        <w:gridCol w:w="1250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4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с/о</w:t>
            </w:r>
          </w:p>
        </w:tc>
        <w:tc>
          <w:tcPr>
            <w:tcW w:w="1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им. Абая</w:t>
            </w:r>
          </w:p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им. К. Аманжолова</w:t>
            </w:r>
          </w:p>
        </w:tc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им. Н. Абдирова</w:t>
            </w:r>
          </w:p>
        </w:tc>
      </w:tr>
      <w:tr>
        <w:trPr>
          <w:trHeight w:val="3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</w:t>
            </w:r>
          </w:p>
        </w:tc>
      </w:tr>
      <w:tr>
        <w:trPr>
          <w:trHeight w:val="27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</w:t>
            </w:r>
          </w:p>
        </w:tc>
      </w:tr>
      <w:tr>
        <w:trPr>
          <w:trHeight w:val="79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</w:t>
            </w:r>
          </w:p>
        </w:tc>
      </w:tr>
      <w:tr>
        <w:trPr>
          <w:trHeight w:val="79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</w:t>
            </w:r>
          </w:p>
        </w:tc>
      </w:tr>
      <w:tr>
        <w:trPr>
          <w:trHeight w:val="76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49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79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75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(села),аульного (сельского) округа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76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73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100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658"/>
        <w:gridCol w:w="779"/>
        <w:gridCol w:w="780"/>
        <w:gridCol w:w="6168"/>
        <w:gridCol w:w="1304"/>
        <w:gridCol w:w="1143"/>
        <w:gridCol w:w="1123"/>
        <w:gridCol w:w="1246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4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Балкантауский с/о</w:t>
            </w:r>
          </w:p>
        </w:tc>
        <w:tc>
          <w:tcPr>
            <w:tcW w:w="1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Бахтинский с/о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Бесобинский с/о</w:t>
            </w:r>
          </w:p>
        </w:tc>
        <w:tc>
          <w:tcPr>
            <w:tcW w:w="1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Жанатоганский с/о</w:t>
            </w:r>
          </w:p>
        </w:tc>
      </w:tr>
      <w:tr>
        <w:trPr>
          <w:trHeight w:val="3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6303</w:t>
            </w:r>
          </w:p>
        </w:tc>
      </w:tr>
      <w:tr>
        <w:trPr>
          <w:trHeight w:val="27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</w:t>
            </w:r>
          </w:p>
        </w:tc>
      </w:tr>
      <w:tr>
        <w:trPr>
          <w:trHeight w:val="79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</w:t>
            </w:r>
          </w:p>
        </w:tc>
      </w:tr>
      <w:tr>
        <w:trPr>
          <w:trHeight w:val="79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</w:t>
            </w:r>
          </w:p>
        </w:tc>
      </w:tr>
      <w:tr>
        <w:trPr>
          <w:trHeight w:val="76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78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(села),аульного (сельского) округа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2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76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7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100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676"/>
        <w:gridCol w:w="796"/>
        <w:gridCol w:w="776"/>
        <w:gridCol w:w="6262"/>
        <w:gridCol w:w="1198"/>
        <w:gridCol w:w="1178"/>
        <w:gridCol w:w="1098"/>
        <w:gridCol w:w="1240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Инталинский с/о</w:t>
            </w:r>
          </w:p>
        </w:tc>
        <w:tc>
          <w:tcPr>
            <w:tcW w:w="1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Каракольский с/о</w:t>
            </w:r>
          </w:p>
        </w:tc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Кайнарбулакский с/о</w:t>
            </w:r>
          </w:p>
        </w:tc>
        <w:tc>
          <w:tcPr>
            <w:tcW w:w="1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Киргизский с/о</w:t>
            </w:r>
          </w:p>
        </w:tc>
      </w:tr>
      <w:tr>
        <w:trPr>
          <w:trHeight w:val="3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</w:t>
            </w:r>
          </w:p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</w:t>
            </w:r>
          </w:p>
        </w:tc>
      </w:tr>
      <w:tr>
        <w:trPr>
          <w:trHeight w:val="7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</w:t>
            </w:r>
          </w:p>
        </w:tc>
      </w:tr>
      <w:tr>
        <w:trPr>
          <w:trHeight w:val="7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</w:t>
            </w:r>
          </w:p>
        </w:tc>
      </w:tr>
      <w:tr>
        <w:trPr>
          <w:trHeight w:val="7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(села),аульного (сельского) округа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26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7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7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7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10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652"/>
        <w:gridCol w:w="792"/>
        <w:gridCol w:w="812"/>
        <w:gridCol w:w="6311"/>
        <w:gridCol w:w="1190"/>
        <w:gridCol w:w="1131"/>
        <w:gridCol w:w="1111"/>
        <w:gridCol w:w="1230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Кояндинский с/о</w:t>
            </w:r>
          </w:p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Каршигалинский с/о</w:t>
            </w:r>
          </w:p>
        </w:tc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М. Мамраева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им. Мади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</w:t>
            </w:r>
          </w:p>
        </w:tc>
      </w:tr>
      <w:tr>
        <w:trPr>
          <w:trHeight w:val="7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</w:t>
            </w:r>
          </w:p>
        </w:tc>
      </w:tr>
      <w:tr>
        <w:trPr>
          <w:trHeight w:val="7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</w:t>
            </w:r>
          </w:p>
        </w:tc>
      </w:tr>
      <w:tr>
        <w:trPr>
          <w:trHeight w:val="7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(села),аульного (сельского) округа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7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7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10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 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(села),аульного (сельского) округа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637"/>
        <w:gridCol w:w="778"/>
        <w:gridCol w:w="799"/>
        <w:gridCol w:w="6320"/>
        <w:gridCol w:w="1202"/>
        <w:gridCol w:w="1121"/>
        <w:gridCol w:w="1122"/>
        <w:gridCol w:w="122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4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Н. Нурмакова</w:t>
            </w:r>
          </w:p>
        </w:tc>
        <w:tc>
          <w:tcPr>
            <w:tcW w:w="1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Таттимбета</w:t>
            </w:r>
          </w:p>
        </w:tc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Тегисшильдикский с/о</w:t>
            </w:r>
          </w:p>
        </w:tc>
        <w:tc>
          <w:tcPr>
            <w:tcW w:w="1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Темиршинский с/о</w:t>
            </w:r>
          </w:p>
        </w:tc>
      </w:tr>
      <w:tr>
        <w:trPr>
          <w:trHeight w:val="36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</w:t>
            </w:r>
          </w:p>
        </w:tc>
      </w:tr>
      <w:tr>
        <w:trPr>
          <w:trHeight w:val="27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</w:t>
            </w:r>
          </w:p>
        </w:tc>
      </w:tr>
      <w:tr>
        <w:trPr>
          <w:trHeight w:val="7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</w:t>
            </w:r>
          </w:p>
        </w:tc>
      </w:tr>
      <w:tr>
        <w:trPr>
          <w:trHeight w:val="7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</w:t>
            </w:r>
          </w:p>
        </w:tc>
      </w:tr>
      <w:tr>
        <w:trPr>
          <w:trHeight w:val="76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</w:t>
            </w:r>
          </w:p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7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(села),аульного (сельского) округа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26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76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28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5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02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76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7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100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(села),аульного (сельского) округа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05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639"/>
        <w:gridCol w:w="821"/>
        <w:gridCol w:w="800"/>
        <w:gridCol w:w="7204"/>
        <w:gridCol w:w="1204"/>
        <w:gridCol w:w="1286"/>
        <w:gridCol w:w="1226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Томарский с/о</w:t>
            </w:r>
          </w:p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Шарыктинский с/о</w:t>
            </w:r>
          </w:p>
        </w:tc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Угарский с/о</w:t>
            </w:r>
          </w:p>
        </w:tc>
      </w:tr>
      <w:tr>
        <w:trPr>
          <w:trHeight w:val="3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</w:t>
            </w:r>
          </w:p>
        </w:tc>
      </w:tr>
      <w:tr>
        <w:trPr>
          <w:trHeight w:val="2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79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79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76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78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(села),аульного (сельского) округа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2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2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6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4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76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73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100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05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