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078f" w14:textId="a5307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сессии районного Маслихата от 23 декабря 2008 года N 10/105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29 октября 2009 года N 17/183. Зарегистрировано управлением юстиции Каркаралинского района Карагандинской области 04 ноября 2009 года N 8-13-69. Утратило силу - письмом аппарата Каркаралинского районного маслихата Карагандинской области от 6 апреля 2011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письмом аппарата Каркаралинского районного маслихата Карагандинской области от 06.04.2011 N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23 декабря 2008 года N 10/105 "О районном бюджете на 2009 год" (зарегистрировано в Реестре государственной регистрации нормативных правовых актов за N 8-13-54, опубликовано в газете "Қарқаралы" от 31 декабря 2008 года N 103-104 (10745),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23 апреля 2009 года N 14/156 "О внесении изменений в решение сессии районного Маслихата от 23 декабря 2008 года N 10/105 "О районном бюджете на 2009 год" (зарегистрировано в Реестре государственной регистрации нормативных правовых актов за N 8-13-62, опубликовано в газете "Қарқаралы" от 1 мая 2009 года N 33-34 (10779),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30 июля 2009 года N 15/167 "О внесении изменений в решение сессии районного Маслихата от 23 декабря 2008 года N 10/105 "О районном бюджете на 2009 год" (зарегистрировано в Реестре государственной регистрации нормативных правовых актов за N 8-13-66, опубликовано в газете "Қарқаралы" от 8 августа 2009 года N 61-62 (10807),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8 сентября 2009 года N 16/178 "О внесении изменений в решение сессии районного Маслихата от 23 декабря 2008 года N 10/105 "О районном бюджете на 2009 год" (зарегистрировано в Реестре государственной регистрации нормативных правовых актов за N 8-13-68, опубликовано в газете "Қарқаралы" от 19 сентября 2009 года N 73-74 (10817),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"326995" заменить цифрами "329248";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"2725" заменить цифрами "3552";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"9336" заменить цифрами "6256";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"46918" заменить цифрами "29801";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первом цифры "25184" заменить цифрами "28103";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"материальная помощь ко дню престарелых и инвалидов – 2919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 С. Нуркенов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29 октября 2009 года N 17/183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2008 года N 10/105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817"/>
        <w:gridCol w:w="877"/>
        <w:gridCol w:w="9746"/>
        <w:gridCol w:w="188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2665576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329248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75235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160229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66827</w:t>
            </w:r>
          </w:p>
        </w:tc>
      </w:tr>
      <w:tr>
        <w:trPr>
          <w:trHeight w:val="2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49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52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5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2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2326520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2326520</w:t>
            </w:r>
          </w:p>
        </w:tc>
      </w:tr>
      <w:tr>
        <w:trPr>
          <w:trHeight w:val="25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2326520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57"/>
        <w:gridCol w:w="798"/>
        <w:gridCol w:w="778"/>
        <w:gridCol w:w="9383"/>
        <w:gridCol w:w="184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2691285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293514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1494480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53403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1391546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1390446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1345515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44931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147772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26449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21916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347240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82416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82416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82416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245593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220667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19231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156655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79231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75782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4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51640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16993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44559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строительства, архитектуры и градостроительства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79227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59227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15898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образования, физической культуры и спорта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-35709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29 октября 2009 года N 17/183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2008 года N 10/105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659"/>
        <w:gridCol w:w="716"/>
        <w:gridCol w:w="1113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8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45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9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4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29 октября 2009 года N 17/183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2008 года N 10/105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районных бюджетных программ, не подлежащих секвестру 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71"/>
        <w:gridCol w:w="660"/>
        <w:gridCol w:w="1102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29 октября 2009 года N 17/183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Каркаралинского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23 декабря 2008 года N 10/105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Бюджетные программы города, поселка, сельских (аульных)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763"/>
        <w:gridCol w:w="804"/>
        <w:gridCol w:w="784"/>
        <w:gridCol w:w="6788"/>
        <w:gridCol w:w="1514"/>
        <w:gridCol w:w="1373"/>
        <w:gridCol w:w="143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296671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</w:p>
        </w:tc>
      </w:tr>
      <w:tr>
        <w:trPr>
          <w:trHeight w:val="7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</w:p>
        </w:tc>
      </w:tr>
      <w:tr>
        <w:trPr>
          <w:trHeight w:val="7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13759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3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10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12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0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620"/>
        <w:gridCol w:w="782"/>
        <w:gridCol w:w="803"/>
        <w:gridCol w:w="6900"/>
        <w:gridCol w:w="1512"/>
        <w:gridCol w:w="1370"/>
        <w:gridCol w:w="14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К.Аманжолова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7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7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2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596"/>
        <w:gridCol w:w="777"/>
        <w:gridCol w:w="838"/>
        <w:gridCol w:w="5426"/>
        <w:gridCol w:w="1401"/>
        <w:gridCol w:w="1462"/>
        <w:gridCol w:w="1341"/>
        <w:gridCol w:w="148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Н.Абдирова</w:t>
            </w:r>
          </w:p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3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2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14"/>
        <w:gridCol w:w="815"/>
        <w:gridCol w:w="815"/>
        <w:gridCol w:w="5511"/>
        <w:gridCol w:w="1578"/>
        <w:gridCol w:w="1297"/>
        <w:gridCol w:w="1337"/>
        <w:gridCol w:w="151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</w:p>
        </w:tc>
      </w:tr>
      <w:tr>
        <w:trPr>
          <w:trHeight w:val="3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7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7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7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72"/>
        <w:gridCol w:w="831"/>
        <w:gridCol w:w="811"/>
        <w:gridCol w:w="5413"/>
        <w:gridCol w:w="1682"/>
        <w:gridCol w:w="1248"/>
        <w:gridCol w:w="1307"/>
        <w:gridCol w:w="150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</w:p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М.Мамраева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7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7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30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0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6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3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12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77"/>
        <w:gridCol w:w="819"/>
        <w:gridCol w:w="819"/>
        <w:gridCol w:w="5554"/>
        <w:gridCol w:w="1605"/>
        <w:gridCol w:w="1222"/>
        <w:gridCol w:w="1242"/>
        <w:gridCol w:w="154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Н.Нурмакова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</w:p>
        </w:tc>
      </w:tr>
      <w:tr>
        <w:trPr>
          <w:trHeight w:val="3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0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26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5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33"/>
        <w:gridCol w:w="794"/>
        <w:gridCol w:w="854"/>
        <w:gridCol w:w="5563"/>
        <w:gridCol w:w="1736"/>
        <w:gridCol w:w="1175"/>
        <w:gridCol w:w="1215"/>
        <w:gridCol w:w="153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3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