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46b8" w14:textId="e5b4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19 сессии Каркаралинского районного маслихата Карагандинской области от 22 декабря 2009 года N 19/192. Зарегистрировано управлением юстиции Каркаралинского района Карагандинской области 25 декабря 2009 года N 8-13-72.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3 марта 2016 года № 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03.03.2016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2010-2012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3505078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321423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3087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6645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3173923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3568516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9640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9793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минус 73078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73078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9793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63438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Каркаралинского районного маслихата Карагандинской области от 15.04.2010 </w:t>
      </w:r>
      <w:r>
        <w:rPr>
          <w:rFonts w:ascii="Times New Roman"/>
          <w:b w:val="false"/>
          <w:i w:val="false"/>
          <w:color w:val="ff0000"/>
          <w:sz w:val="28"/>
        </w:rPr>
        <w:t>N 22/228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29.07.2010 </w:t>
      </w:r>
      <w:r>
        <w:rPr>
          <w:rFonts w:ascii="Times New Roman"/>
          <w:b w:val="false"/>
          <w:i w:val="false"/>
          <w:color w:val="ff0000"/>
          <w:sz w:val="28"/>
        </w:rPr>
        <w:t xml:space="preserve">N 23/242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10.09.2010 </w:t>
      </w:r>
      <w:r>
        <w:rPr>
          <w:rFonts w:ascii="Times New Roman"/>
          <w:b w:val="false"/>
          <w:i w:val="false"/>
          <w:color w:val="ff0000"/>
          <w:sz w:val="28"/>
        </w:rPr>
        <w:t>N 26/264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02.11.2010 </w:t>
      </w:r>
      <w:r>
        <w:rPr>
          <w:rFonts w:ascii="Times New Roman"/>
          <w:b w:val="false"/>
          <w:i w:val="false"/>
          <w:color w:val="ff0000"/>
          <w:sz w:val="28"/>
        </w:rPr>
        <w:t>N 27/270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Учесть в составе поступлений районного бюджета на 2010 год целевые трансферты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на 2010 год нормативы распределения доходов в районный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индивидуальному подоходному налогу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социальному налогу 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Предусмотреть в районном бюджете на 2010 год объем субвенции, передаваемой из областного бюджета в сумме 2122778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 в составе расходов районного бюджета на 2010 год целевые текущие трансферты в сумме 16611 тысячи тенге на создание лингафонных и мультимедийных кабинетов в государственных учреждениях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изменениями, внесенными решением Каркаралинского районного маслихата Карагандинской области от 02.11.2010 </w:t>
      </w:r>
      <w:r>
        <w:rPr>
          <w:rFonts w:ascii="Times New Roman"/>
          <w:b w:val="false"/>
          <w:i w:val="false"/>
          <w:color w:val="ff0000"/>
          <w:sz w:val="28"/>
        </w:rPr>
        <w:t xml:space="preserve">N 27/270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 в составе расходов районного бюджета на 2010 год целевые текущие трансферты в сумме 12285 тысяча тенге 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изменениями, внесенными решением Каркаралинского районного маслихата Карагандинской области от 02.11.2010 </w:t>
      </w:r>
      <w:r>
        <w:rPr>
          <w:rFonts w:ascii="Times New Roman"/>
          <w:b w:val="false"/>
          <w:i w:val="false"/>
          <w:color w:val="ff0000"/>
          <w:sz w:val="28"/>
        </w:rPr>
        <w:t xml:space="preserve">N 27/270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6-1. Учесть в составе расходов районного бюджета на 2010 год целевые текущие трансферты в сумме 6769 тысяч тенге на развитие массового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6-1 в соответствии с решением Каркаралинского районного маслихата Карагандинской области от 15.04.2010 </w:t>
      </w:r>
      <w:r>
        <w:rPr>
          <w:rFonts w:ascii="Times New Roman"/>
          <w:b w:val="false"/>
          <w:i w:val="false"/>
          <w:color w:val="ff0000"/>
          <w:sz w:val="28"/>
        </w:rPr>
        <w:t>N 22/228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 в составе расходов районного бюджета на 2010 год целевые текущие трансферты в сумме 5034 тысячи тенге на обеспечение учебными материалами дошкольных организаций образования, организаций среднего образования по предмету "Самопознание".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7-1. Учесть в составе расходов районного бюджета на 2010 год целевые текущие трансферты в сумме 9615 тысяч тенге на реализацию государственного образовательного заказа в дошкольных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7-1 в соответствии с решением Каркаралинского районного маслихата Карагандинской области от 15.04.2010 </w:t>
      </w:r>
      <w:r>
        <w:rPr>
          <w:rFonts w:ascii="Times New Roman"/>
          <w:b w:val="false"/>
          <w:i w:val="false"/>
          <w:color w:val="ff0000"/>
          <w:sz w:val="28"/>
        </w:rPr>
        <w:t>N 22/228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 в составе расходов районного бюджета на 2010 год целевые текущие трансферты в сумме 6988 тысяч тенге на выплату единовременной материальной помощи участникам и инвалидам Великой Отечественной войны к 65-летию Победы в Великой Отечественной войне.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решениями Каркаралинского районного маслихата Карагандинской области от 15.04.2010 </w:t>
      </w:r>
      <w:r>
        <w:rPr>
          <w:rFonts w:ascii="Times New Roman"/>
          <w:b w:val="false"/>
          <w:i w:val="false"/>
          <w:color w:val="ff0000"/>
          <w:sz w:val="28"/>
        </w:rPr>
        <w:t>N 22/228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10.09.2010 </w:t>
      </w:r>
      <w:r>
        <w:rPr>
          <w:rFonts w:ascii="Times New Roman"/>
          <w:b w:val="false"/>
          <w:i w:val="false"/>
          <w:color w:val="ff0000"/>
          <w:sz w:val="28"/>
        </w:rPr>
        <w:t xml:space="preserve">N 26/264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- решением Каркаралинского районного маслихата Карагандинской области от 02.11.2010 </w:t>
      </w:r>
      <w:r>
        <w:rPr>
          <w:rFonts w:ascii="Times New Roman"/>
          <w:b w:val="false"/>
          <w:i w:val="false"/>
          <w:color w:val="ff0000"/>
          <w:sz w:val="28"/>
        </w:rPr>
        <w:t xml:space="preserve">N 27/270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Учесть в составе расходов районного бюджета на 2010 год целевые текущие трансферты в сумме 13585 тысяч тенге на выплату государственной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решением Каркаралинского районного маслихата Карагандинской области от 10.09.2010 </w:t>
      </w:r>
      <w:r>
        <w:rPr>
          <w:rFonts w:ascii="Times New Roman"/>
          <w:b w:val="false"/>
          <w:i w:val="false"/>
          <w:color w:val="ff0000"/>
          <w:sz w:val="28"/>
        </w:rPr>
        <w:t xml:space="preserve">N 26/264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Учесть в составе расходов районного бюджета на 2010 год целевые текущие трансферты в сумме 16669 тысяч тенге на выплату государственного пособия на детей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Учесть в составе расходов районного бюджета на 2010 год целевые текущие трансферты в сумме 5160 тысяч тенге на расширение программы социальных рабочих мест и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Учесть в составе расходов районного бюджета на 2010 год целевые текущие трансферты в сумме 24575 тысяч тенге на содержание подразделений местных исполнительных органов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 с изменениями, внесенными решением Каркаралинского районного маслихата Карагандинской области от 15.04.2010 </w:t>
      </w:r>
      <w:r>
        <w:rPr>
          <w:rFonts w:ascii="Times New Roman"/>
          <w:b w:val="false"/>
          <w:i w:val="false"/>
          <w:color w:val="ff0000"/>
          <w:sz w:val="28"/>
        </w:rPr>
        <w:t>N 22/228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Учесть в составе расходов районного бюджета на 2010 год целевые текущие трансферты в сумме 45727 тысяча тенге на проведение противоэпизоотических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с изменениями, внесенными решением Каркаралинского районного маслихата Карагандинской области от 15.04.2010 </w:t>
      </w:r>
      <w:r>
        <w:rPr>
          <w:rFonts w:ascii="Times New Roman"/>
          <w:b w:val="false"/>
          <w:i w:val="false"/>
          <w:color w:val="ff0000"/>
          <w:sz w:val="28"/>
        </w:rPr>
        <w:t>N 22/228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Учесть в составе расходов районного бюджета на 2010 год целевые текущие трансферты в сумме 3086 тысяч тенге на реализацию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с изменениями, внесенными решением Каркаралинского районного маслихата Карагандинской области от 10.09.2010 </w:t>
      </w:r>
      <w:r>
        <w:rPr>
          <w:rFonts w:ascii="Times New Roman"/>
          <w:b w:val="false"/>
          <w:i w:val="false"/>
          <w:color w:val="ff0000"/>
          <w:sz w:val="28"/>
        </w:rPr>
        <w:t xml:space="preserve">N 26/264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Учесть в составе расходов районного бюджета на 2010 год целевые текущие трансферты в сумме 25022 тысяч тенге на капитальный и текущий ремонт объектов образования в рамках реализации стратегии региональной занятости и переподготовки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решением Каркаралинского районного маслихата Карагандинской области от 10.09.2010 </w:t>
      </w:r>
      <w:r>
        <w:rPr>
          <w:rFonts w:ascii="Times New Roman"/>
          <w:b w:val="false"/>
          <w:i w:val="false"/>
          <w:color w:val="ff0000"/>
          <w:sz w:val="28"/>
        </w:rPr>
        <w:t xml:space="preserve">N 26/264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Учесть в составе расходов районного бюджета на 2010 год целевые текущие трансферты в сумме 44000 тысяч тенге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Учесть в составе расходов районного бюджета на 2010 год целевые текущие трансферты в сумме 25447 тысяч тенге на содержание и текущий ремонт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Учесть в составе расходов районного бюджета на 2010 год целевые трансферты на развитие в сумме 16810 тысяч тенге на развитие и обустройство инженерно-коммуникационной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19 с изменениями, внесенными решением Каркаралинского районного маслихата Карагандинской области от 02.11.2010 </w:t>
      </w:r>
      <w:r>
        <w:rPr>
          <w:rFonts w:ascii="Times New Roman"/>
          <w:b w:val="false"/>
          <w:i w:val="false"/>
          <w:color w:val="ff0000"/>
          <w:sz w:val="28"/>
        </w:rPr>
        <w:t xml:space="preserve">N 27/270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Учесть в составе расходов районного бюджета на 2010 год целевые трансферты на развитие в сумме 41646 тысяч тенге на развитие теплоэнергетической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Учесть в составе расходов районного бюджета на 2010 год целевые трансферты на развитие в сумме 732116 тысяч тенге на развитие систем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21 с изменениями, внесенными решением Каркаралинского районного маслихата Карагандинской области от 02.11.2010 </w:t>
      </w:r>
      <w:r>
        <w:rPr>
          <w:rFonts w:ascii="Times New Roman"/>
          <w:b w:val="false"/>
          <w:i w:val="false"/>
          <w:color w:val="ff0000"/>
          <w:sz w:val="28"/>
        </w:rPr>
        <w:t xml:space="preserve">N 27/270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Учесть в составе расходов районного бюджета на 2010 год бюджетные кредиты в сумме 9793 тысяча тенге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22 с изменениями, внесенными решением Каркаралинского районного маслихата Карагандинской области от 10.09.2010 </w:t>
      </w:r>
      <w:r>
        <w:rPr>
          <w:rFonts w:ascii="Times New Roman"/>
          <w:b w:val="false"/>
          <w:i w:val="false"/>
          <w:color w:val="ff0000"/>
          <w:sz w:val="28"/>
        </w:rPr>
        <w:t xml:space="preserve">N 26/264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По программе "Социальная помощь отдельным категориям нуждающихся граждан по решениям местных представительных органов" предусмотреть 17906 тысяч тенге на социальную помощь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единовременная материальная помощь к 65-летию в Великой Отечественной войне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лицам, проработавшим (прослужившим) не менее шести месяцев в тылу в годы Великой Отечественной войны – 3435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единовременная материальная помощь участникам и инвалидам Великой Отечественной войны и семьям погибших воинов на проведение ремонта жилых домов – 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коммунальные услуги участникам и инвалидам Великой Отечественной войны и семьям погибших воинов – 558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единовременная помощь больным туберкулезом –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заявлениям отдельных категорий граждан – 4247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материальная помощь воинам-интернационалистам – 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малообеспеченным гражданам в связи с ростом цен на продукты питания – 7916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единовременная материальная помощь детям-инвалидам до 16 лет – 470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23 в редакции решения Каркаралинского районного маслихата от 15.04.2010 </w:t>
      </w:r>
      <w:r>
        <w:rPr>
          <w:rFonts w:ascii="Times New Roman"/>
          <w:b w:val="false"/>
          <w:i w:val="false"/>
          <w:color w:val="ff0000"/>
          <w:sz w:val="28"/>
        </w:rPr>
        <w:t>N 22/228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 решением Каркаралинского районного маслихата от 29.07.2010 </w:t>
      </w:r>
      <w:r>
        <w:rPr>
          <w:rFonts w:ascii="Times New Roman"/>
          <w:b w:val="false"/>
          <w:i w:val="false"/>
          <w:color w:val="ff0000"/>
          <w:sz w:val="28"/>
        </w:rPr>
        <w:t xml:space="preserve">N 23/242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02.11.2010 </w:t>
      </w:r>
      <w:r>
        <w:rPr>
          <w:rFonts w:ascii="Times New Roman"/>
          <w:b w:val="false"/>
          <w:i w:val="false"/>
          <w:color w:val="ff0000"/>
          <w:sz w:val="28"/>
        </w:rPr>
        <w:t xml:space="preserve">N 27/270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Утвердить резерв акимата Каркаралинского района на 2010 год в сумме 3200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24 с изменениями, внесенными решением Каркаралинского районного маслихата Карагандинской области от 02.11.2010 </w:t>
      </w:r>
      <w:r>
        <w:rPr>
          <w:rFonts w:ascii="Times New Roman"/>
          <w:b w:val="false"/>
          <w:i w:val="false"/>
          <w:color w:val="ff0000"/>
          <w:sz w:val="28"/>
        </w:rPr>
        <w:t xml:space="preserve">N 27/270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Установить на 2010 год гражданским служащим образования, культуры, социального обеспечения, работающим в аульной (сельской) местности, финансируемым из районного бюджета, повышенные на двадцать пять процентов должностные оклады и тарифные ставки по сравнению с должностными окладами и тарифными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Утвердить перечень районных бюджетных программ, не подлежащих секвестру в процессе исполнения районного бюджета на 2010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Утвердить перечень бюджетных программ города, поселка и сельских (аульных) округов на 2010-2012 годы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1"/>
        <w:gridCol w:w="3589"/>
      </w:tblGrid>
      <w:tr>
        <w:trPr>
          <w:trHeight w:val="30" w:hRule="atLeast"/>
        </w:trPr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Даутов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Жукубаев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2009 года N 19/192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02.11.2010 N 27/270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20"/>
        <w:gridCol w:w="454"/>
        <w:gridCol w:w="454"/>
        <w:gridCol w:w="9764"/>
        <w:gridCol w:w="9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2009 года N 19/192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от 23.02.2010 N 21/218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303"/>
        <w:gridCol w:w="1303"/>
        <w:gridCol w:w="502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2009 года N 19/192</w:t>
            </w:r>
          </w:p>
        </w:tc>
      </w:tr>
    </w:tbl>
    <w:bookmarkStart w:name="z3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от 23.02.2010 N 21/218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303"/>
        <w:gridCol w:w="1303"/>
        <w:gridCol w:w="502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2009 года N 19/192</w:t>
            </w:r>
          </w:p>
        </w:tc>
      </w:tr>
    </w:tbl>
    <w:bookmarkStart w:name="z3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2010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02.11.2010 N 27/270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8"/>
        <w:gridCol w:w="4792"/>
      </w:tblGrid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 образования по предмету "Самопознание"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гос.образовательного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государственной адресной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ежемесячного государственного пособия на детей до 18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расширение программы социальных рабочих мест и молодежной практики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текущий ремонт автомобильных дорог.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2009 года N 19/192</w:t>
            </w:r>
          </w:p>
        </w:tc>
      </w:tr>
    </w:tbl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2010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от 23.02.2010 N 21/218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2797"/>
        <w:gridCol w:w="2798"/>
        <w:gridCol w:w="55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2009 года N 19/192</w:t>
            </w:r>
          </w:p>
        </w:tc>
      </w:tr>
    </w:tbl>
    <w:bookmarkStart w:name="z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 сельских (аульных) округов на 2010 год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02.11.2010 N 27/270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372"/>
        <w:gridCol w:w="903"/>
        <w:gridCol w:w="903"/>
        <w:gridCol w:w="3481"/>
        <w:gridCol w:w="1699"/>
        <w:gridCol w:w="1435"/>
        <w:gridCol w:w="1435"/>
        <w:gridCol w:w="14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417"/>
        <w:gridCol w:w="1013"/>
        <w:gridCol w:w="1013"/>
        <w:gridCol w:w="3903"/>
        <w:gridCol w:w="1310"/>
        <w:gridCol w:w="1310"/>
        <w:gridCol w:w="1310"/>
        <w:gridCol w:w="13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К. Аманжолова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Н. Абдирова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417"/>
        <w:gridCol w:w="1013"/>
        <w:gridCol w:w="1013"/>
        <w:gridCol w:w="3903"/>
        <w:gridCol w:w="1310"/>
        <w:gridCol w:w="1310"/>
        <w:gridCol w:w="1310"/>
        <w:gridCol w:w="13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417"/>
        <w:gridCol w:w="1013"/>
        <w:gridCol w:w="1013"/>
        <w:gridCol w:w="3903"/>
        <w:gridCol w:w="1310"/>
        <w:gridCol w:w="1310"/>
        <w:gridCol w:w="1310"/>
        <w:gridCol w:w="13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417"/>
        <w:gridCol w:w="1013"/>
        <w:gridCol w:w="1013"/>
        <w:gridCol w:w="3903"/>
        <w:gridCol w:w="1310"/>
        <w:gridCol w:w="1310"/>
        <w:gridCol w:w="1310"/>
        <w:gridCol w:w="13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М. Мамраева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Мади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Н. Нурмакова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467"/>
        <w:gridCol w:w="1133"/>
        <w:gridCol w:w="1133"/>
        <w:gridCol w:w="4369"/>
        <w:gridCol w:w="1466"/>
        <w:gridCol w:w="1466"/>
        <w:gridCol w:w="14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467"/>
        <w:gridCol w:w="1133"/>
        <w:gridCol w:w="1133"/>
        <w:gridCol w:w="4369"/>
        <w:gridCol w:w="1466"/>
        <w:gridCol w:w="1466"/>
        <w:gridCol w:w="14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2009 года N 19/192</w:t>
            </w:r>
          </w:p>
        </w:tc>
      </w:tr>
    </w:tbl>
    <w:bookmarkStart w:name="z4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 сельских (аульных) округов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03"/>
        <w:gridCol w:w="998"/>
        <w:gridCol w:w="998"/>
        <w:gridCol w:w="3847"/>
        <w:gridCol w:w="1878"/>
        <w:gridCol w:w="1586"/>
        <w:gridCol w:w="15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75"/>
        <w:gridCol w:w="1075"/>
        <w:gridCol w:w="4144"/>
        <w:gridCol w:w="1708"/>
        <w:gridCol w:w="1391"/>
        <w:gridCol w:w="13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К. Аманжолова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78"/>
        <w:gridCol w:w="1104"/>
        <w:gridCol w:w="1104"/>
        <w:gridCol w:w="4253"/>
        <w:gridCol w:w="1427"/>
        <w:gridCol w:w="1428"/>
        <w:gridCol w:w="1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Н. Абдирова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78"/>
        <w:gridCol w:w="1104"/>
        <w:gridCol w:w="1104"/>
        <w:gridCol w:w="4253"/>
        <w:gridCol w:w="1427"/>
        <w:gridCol w:w="1428"/>
        <w:gridCol w:w="1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78"/>
        <w:gridCol w:w="1104"/>
        <w:gridCol w:w="1104"/>
        <w:gridCol w:w="4253"/>
        <w:gridCol w:w="1427"/>
        <w:gridCol w:w="1428"/>
        <w:gridCol w:w="1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78"/>
        <w:gridCol w:w="1104"/>
        <w:gridCol w:w="1104"/>
        <w:gridCol w:w="4253"/>
        <w:gridCol w:w="1427"/>
        <w:gridCol w:w="1428"/>
        <w:gridCol w:w="1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М. Мамраева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78"/>
        <w:gridCol w:w="1104"/>
        <w:gridCol w:w="1104"/>
        <w:gridCol w:w="4253"/>
        <w:gridCol w:w="1427"/>
        <w:gridCol w:w="1428"/>
        <w:gridCol w:w="1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Мади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Н. Нурмакова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78"/>
        <w:gridCol w:w="1104"/>
        <w:gridCol w:w="1104"/>
        <w:gridCol w:w="4253"/>
        <w:gridCol w:w="1427"/>
        <w:gridCol w:w="1428"/>
        <w:gridCol w:w="1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880"/>
        <w:gridCol w:w="1249"/>
        <w:gridCol w:w="1249"/>
        <w:gridCol w:w="4811"/>
        <w:gridCol w:w="1615"/>
        <w:gridCol w:w="16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2009 года N 19/192</w:t>
            </w:r>
          </w:p>
        </w:tc>
      </w:tr>
    </w:tbl>
    <w:bookmarkStart w:name="z4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 сельских (аульных) округов на 2012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03"/>
        <w:gridCol w:w="998"/>
        <w:gridCol w:w="998"/>
        <w:gridCol w:w="3847"/>
        <w:gridCol w:w="1878"/>
        <w:gridCol w:w="1586"/>
        <w:gridCol w:w="15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75"/>
        <w:gridCol w:w="1075"/>
        <w:gridCol w:w="4144"/>
        <w:gridCol w:w="1708"/>
        <w:gridCol w:w="1391"/>
        <w:gridCol w:w="13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К. Аманжолова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78"/>
        <w:gridCol w:w="1104"/>
        <w:gridCol w:w="1104"/>
        <w:gridCol w:w="4253"/>
        <w:gridCol w:w="1427"/>
        <w:gridCol w:w="1428"/>
        <w:gridCol w:w="1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Н. Абдирова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78"/>
        <w:gridCol w:w="1104"/>
        <w:gridCol w:w="1104"/>
        <w:gridCol w:w="4253"/>
        <w:gridCol w:w="1427"/>
        <w:gridCol w:w="1428"/>
        <w:gridCol w:w="1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78"/>
        <w:gridCol w:w="1104"/>
        <w:gridCol w:w="1104"/>
        <w:gridCol w:w="4253"/>
        <w:gridCol w:w="1427"/>
        <w:gridCol w:w="1428"/>
        <w:gridCol w:w="1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78"/>
        <w:gridCol w:w="1104"/>
        <w:gridCol w:w="1104"/>
        <w:gridCol w:w="4253"/>
        <w:gridCol w:w="1427"/>
        <w:gridCol w:w="1428"/>
        <w:gridCol w:w="1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М. Мамраева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78"/>
        <w:gridCol w:w="1104"/>
        <w:gridCol w:w="1104"/>
        <w:gridCol w:w="4253"/>
        <w:gridCol w:w="1427"/>
        <w:gridCol w:w="1428"/>
        <w:gridCol w:w="1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Мади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Н. Нурмакова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78"/>
        <w:gridCol w:w="1104"/>
        <w:gridCol w:w="1104"/>
        <w:gridCol w:w="4253"/>
        <w:gridCol w:w="1427"/>
        <w:gridCol w:w="1428"/>
        <w:gridCol w:w="1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880"/>
        <w:gridCol w:w="1249"/>
        <w:gridCol w:w="1249"/>
        <w:gridCol w:w="4811"/>
        <w:gridCol w:w="1615"/>
        <w:gridCol w:w="16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