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639f" w14:textId="3c36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должностей специалистов,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21 декабря 2009 года N 330. Зарегистрировано Управлением юстиции Каркаралинского района Карагандинской области 02 февраля 2010 года N 8-13-74. Утратило силу постановлением акимата Карагандинской области от 26 мая 2016 года № 125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26.05.2016 № 125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должностей специалистов образования, культуры и социального обеспечения, работающих в аульной (сельской) местности и имеющих право на повышенные должностные оклады и тарифные ставки на двадцать пять процентов, за счет средств районного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С. Акимова.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19"/>
        <w:gridCol w:w="1381"/>
      </w:tblGrid>
      <w:tr>
        <w:trPr>
          <w:trHeight w:val="30" w:hRule="atLeast"/>
        </w:trPr>
        <w:tc>
          <w:tcPr>
            <w:tcW w:w="10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Омарханов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 Жукубаев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22.12.2009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2009 года N 330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образования, культуры и социального обеспечения, работающих в аульной (сельской) местности и имеющих право на повышенные должностные оклады и тарифные ставки на двадцать пять процентов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государственного учреждения и казенного предприятия, заместитель руководителя по учебной, воспитательной и учебно-воспитательной работе, заведующий, руководитель, в том числе: библиотеки, интерната;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специалисты (главные, старшие), в том числе: врачи и учителя всех специальностей, медицинская сестра, библиотекарь, воспитатель, вожатый, инженер всех специальностей, техники всех наименований, тренер, инструктор, методист, переводчик, программист, концертмейстер, хореограф, аккомпаниатор, бухгалтер, экономист, преподаватель-организатор по начальной военной подготовке, социальный педагог, педагог-организатор, педагог дополнительного образования, педагог-психолог, логопед, мастер, мастер производственного обучения, музыкальный руководитель,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руководитель и заместитель руководителя государственного учреждения и казенного предприятия культуры, руководители подразделений, в том числе: заведующий библиотекой, филиалом;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специалисты (главные, старшие), в том числе: методист, художник, библиотекарь, режиссер, художественный руководитель, музыкальный руководитель, редактор, балетмейстер, концертмейстер, хормейстер, дирижер, аккомпаниатор, хореограф, организатор, музыкант, библиограф, инструктор, программист, бухгалтер, экономист;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руководители подразделений, в том числе: заведующий отделением;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специалисты (главные, старшие), в том числе: консультант по социальной работе, специалист по социальной работе,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