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8a3dd" w14:textId="128a3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12 сессии районного маслихата от 24 декабря 2008 года N 148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18 сессии Нуринского районного маслихата Карагандинской области от 29 июля 2009 года N 207. Зарегистрировано Управлением юстиции Нуринского района Карагандинской области 11 августа 2009 года N 8-14-100. Утратило силу - письмо аппарата Нуринского районного маслихата Карагандинской области от 06 апреля 2011 года N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письмо аппарата Нуринского районного маслихата Карагандинской области от 06.04.2011 N 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12 сессии Нуринского районного маслихата от 24 декабря 2008 года N 148 "О районном бюджете на 2009 год" (зарегистрировано в Реестре государственной регистрации нормативных правовых актов за N 8-14-87, опубликовано в газете "Нура" от 30 декабря 2008 года N 52 (5083),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14 сессии Нуринского районного маслихата от 31 марта 2009 года N 172 "О внесении изменений в решение 12 сессии Нуринского районного маслихата от 24 декабря 2008 года N 148 "О районном бюджете на 2009 год" (зарегистрировано в Реестре государственной регистрации нормативных правовых актов за N 8-14-93, опубликовано в газете "Нура" от 18 апреля 2009 года N 16 (5098),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15 сессии Нуринского районного маслихата от 24 апреля 2009 года N 181 "О внесении изменений и дополнений в решение 12 сессии районного маслихата от 24 декабря 2008 года N 148 "О районном бюджете на 2009 год" (зарегистрировано в Реестре государственной регистрации нормативных правовых актов за N 8-14-96, опубликовано в газете "Нура" от 23 мая 2009 года N 21 (5103)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"5542" заменить цифрами "4395";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Прокоп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Е. Туранов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Нуринского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М.С. Мухамеджанова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 июля 2009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18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N 207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N 148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 районном бюджете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733"/>
        <w:gridCol w:w="732"/>
        <w:gridCol w:w="793"/>
        <w:gridCol w:w="9059"/>
        <w:gridCol w:w="185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2297002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272820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81891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81891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73360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6921</w:t>
            </w:r>
          </w:p>
        </w:tc>
      </w:tr>
      <w:tr>
        <w:trPr>
          <w:trHeight w:val="5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100684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100684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100684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81036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61593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60335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</w:tr>
      <w:tr>
        <w:trPr>
          <w:trHeight w:val="6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адвакатов на земли населенных пунктов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13816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</w:tr>
      <w:tr>
        <w:trPr>
          <w:trHeight w:val="8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</w:p>
        </w:tc>
      </w:tr>
      <w:tr>
        <w:trPr>
          <w:trHeight w:val="7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5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деятельности.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</w:tr>
      <w:tr>
        <w:trPr>
          <w:trHeight w:val="5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5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5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5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8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23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3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11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0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8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8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удостоверений тракториста - машиниста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5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5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49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3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2019906</w:t>
            </w:r>
          </w:p>
        </w:tc>
      </w:tr>
      <w:tr>
        <w:trPr>
          <w:trHeight w:val="3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2019906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2019906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178658</w:t>
            </w:r>
          </w:p>
        </w:tc>
      </w:tr>
      <w:tr>
        <w:trPr>
          <w:trHeight w:val="2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606065</w:t>
            </w:r>
          </w:p>
        </w:tc>
      </w:tr>
      <w:tr>
        <w:trPr>
          <w:trHeight w:val="27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1164686</w:t>
            </w:r>
          </w:p>
        </w:tc>
      </w:tr>
      <w:tr>
        <w:trPr>
          <w:trHeight w:val="2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 компенсацию потерь в связи с принятием законодательства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785"/>
        <w:gridCol w:w="642"/>
        <w:gridCol w:w="785"/>
        <w:gridCol w:w="9059"/>
        <w:gridCol w:w="1864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2306615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180260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156102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</w:t>
            </w:r>
          </w:p>
        </w:tc>
      </w:tr>
      <w:tr>
        <w:trPr>
          <w:trHeight w:val="2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28848</w:t>
            </w:r>
          </w:p>
        </w:tc>
      </w:tr>
      <w:tr>
        <w:trPr>
          <w:trHeight w:val="3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28848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119115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15"/>
            </w:tblGrid>
            <w:tr>
              <w:trPr>
                <w:trHeight w:val="555" w:hRule="atLeast"/>
              </w:trPr>
              <w:tc>
                <w:tcPr>
                  <w:tcW w:w="41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top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119115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16643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16643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</w:t>
            </w:r>
          </w:p>
        </w:tc>
      </w:tr>
      <w:tr>
        <w:trPr>
          <w:trHeight w:val="3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</w:p>
        </w:tc>
      </w:tr>
      <w:tr>
        <w:trPr>
          <w:trHeight w:val="3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7515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9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6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1123005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13833</w:t>
            </w:r>
          </w:p>
        </w:tc>
      </w:tr>
      <w:tr>
        <w:trPr>
          <w:trHeight w:val="3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13833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13833</w:t>
            </w:r>
          </w:p>
        </w:tc>
      </w:tr>
      <w:tr>
        <w:trPr>
          <w:trHeight w:val="3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1043123</w:t>
            </w:r>
          </w:p>
        </w:tc>
      </w:tr>
      <w:tr>
        <w:trPr>
          <w:trHeight w:val="6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39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1042217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1033299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66049</w:t>
            </w:r>
          </w:p>
        </w:tc>
      </w:tr>
      <w:tr>
        <w:trPr>
          <w:trHeight w:val="3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63049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54044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100722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91161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91161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22097</w:t>
            </w:r>
          </w:p>
        </w:tc>
      </w:tr>
      <w:tr>
        <w:trPr>
          <w:trHeight w:val="78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11739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</w:t>
            </w:r>
          </w:p>
        </w:tc>
      </w:tr>
      <w:tr>
        <w:trPr>
          <w:trHeight w:val="6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39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</w:p>
        </w:tc>
      </w:tr>
      <w:tr>
        <w:trPr>
          <w:trHeight w:val="102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8861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635240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3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582365</w:t>
            </w:r>
          </w:p>
        </w:tc>
      </w:tr>
      <w:tr>
        <w:trPr>
          <w:trHeight w:val="3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582365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582365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</w:t>
            </w:r>
          </w:p>
        </w:tc>
      </w:tr>
      <w:tr>
        <w:trPr>
          <w:trHeight w:val="49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9335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136147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80771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80771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80771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8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42820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37064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37064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3921</w:t>
            </w:r>
          </w:p>
        </w:tc>
      </w:tr>
      <w:tr>
        <w:trPr>
          <w:trHeight w:val="37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</w:p>
        </w:tc>
      </w:tr>
      <w:tr>
        <w:trPr>
          <w:trHeight w:val="6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63952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</w:t>
            </w:r>
          </w:p>
        </w:tc>
      </w:tr>
      <w:tr>
        <w:trPr>
          <w:trHeight w:val="40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</w:t>
            </w:r>
          </w:p>
        </w:tc>
      </w:tr>
      <w:tr>
        <w:trPr>
          <w:trHeight w:val="3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46876</w:t>
            </w:r>
          </w:p>
        </w:tc>
      </w:tr>
      <w:tr>
        <w:trPr>
          <w:trHeight w:val="27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20644</w:t>
            </w:r>
          </w:p>
        </w:tc>
      </w:tr>
      <w:tr>
        <w:trPr>
          <w:trHeight w:val="8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20644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</w:t>
            </w:r>
          </w:p>
        </w:tc>
      </w:tr>
      <w:tr>
        <w:trPr>
          <w:trHeight w:val="8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23588</w:t>
            </w:r>
          </w:p>
        </w:tc>
      </w:tr>
      <w:tr>
        <w:trPr>
          <w:trHeight w:val="8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23588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</w:t>
            </w:r>
          </w:p>
        </w:tc>
      </w:tr>
      <w:tr>
        <w:trPr>
          <w:trHeight w:val="3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48431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48431</w:t>
            </w:r>
          </w:p>
        </w:tc>
      </w:tr>
      <w:tr>
        <w:trPr>
          <w:trHeight w:val="55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</w:t>
            </w:r>
          </w:p>
        </w:tc>
      </w:tr>
      <w:tr>
        <w:trPr>
          <w:trHeight w:val="52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</w:t>
            </w:r>
          </w:p>
        </w:tc>
      </w:tr>
      <w:tr>
        <w:trPr>
          <w:trHeight w:val="54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</w:p>
        </w:tc>
      </w:tr>
      <w:tr>
        <w:trPr>
          <w:trHeight w:val="3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18131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</w:p>
        </w:tc>
      </w:tr>
      <w:tr>
        <w:trPr>
          <w:trHeight w:val="39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</w:p>
        </w:tc>
      </w:tr>
      <w:tr>
        <w:trPr>
          <w:trHeight w:val="36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40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</w:t>
            </w:r>
          </w:p>
        </w:tc>
      </w:tr>
      <w:tr>
        <w:trPr>
          <w:trHeight w:val="51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</w:t>
            </w:r>
          </w:p>
        </w:tc>
      </w:tr>
      <w:tr>
        <w:trPr>
          <w:trHeight w:val="6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-22813</w:t>
            </w:r>
          </w:p>
        </w:tc>
      </w:tr>
      <w:tr>
        <w:trPr>
          <w:trHeight w:val="345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22813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18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2009 года N 207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2009 года Аппарата акима села Шахтер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817"/>
        <w:gridCol w:w="797"/>
        <w:gridCol w:w="817"/>
        <w:gridCol w:w="9149"/>
        <w:gridCol w:w="160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- Всего затрат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</w:t>
            </w:r>
          </w:p>
        </w:tc>
      </w:tr>
      <w:tr>
        <w:trPr>
          <w:trHeight w:val="2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</w:tr>
      <w:tr>
        <w:trPr>
          <w:trHeight w:val="7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18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2009 года N 207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2009 года Аппарата акима села Изенда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777"/>
        <w:gridCol w:w="777"/>
        <w:gridCol w:w="838"/>
        <w:gridCol w:w="9188"/>
        <w:gridCol w:w="162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- Всего затрат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12188</w:t>
            </w:r>
          </w:p>
        </w:tc>
      </w:tr>
      <w:tr>
        <w:trPr>
          <w:trHeight w:val="2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</w:tr>
      <w:tr>
        <w:trPr>
          <w:trHeight w:val="6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</w:tr>
      <w:tr>
        <w:trPr>
          <w:trHeight w:val="51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51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51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местности)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1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1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18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2009 года N 207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2009 года Аппарата акима села Балыктыкуль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757"/>
        <w:gridCol w:w="817"/>
        <w:gridCol w:w="838"/>
        <w:gridCol w:w="9168"/>
        <w:gridCol w:w="162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- Всего затрат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</w:t>
            </w:r>
          </w:p>
        </w:tc>
      </w:tr>
      <w:tr>
        <w:trPr>
          <w:trHeight w:val="2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</w:t>
            </w:r>
          </w:p>
        </w:tc>
      </w:tr>
      <w:tr>
        <w:trPr>
          <w:trHeight w:val="64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</w:t>
            </w:r>
          </w:p>
        </w:tc>
      </w:tr>
      <w:tr>
        <w:trPr>
          <w:trHeight w:val="69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</w:t>
            </w:r>
          </w:p>
        </w:tc>
      </w:tr>
      <w:tr>
        <w:trPr>
          <w:trHeight w:val="7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7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7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51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105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18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2009 года N 207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2009 года Аппарата акима с. Куланутпес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38"/>
        <w:gridCol w:w="778"/>
        <w:gridCol w:w="819"/>
        <w:gridCol w:w="9221"/>
        <w:gridCol w:w="1606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- Всего затрат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</w:t>
            </w:r>
          </w:p>
        </w:tc>
      </w:tr>
      <w:tr>
        <w:trPr>
          <w:trHeight w:val="5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</w:t>
            </w:r>
          </w:p>
        </w:tc>
      </w:tr>
      <w:tr>
        <w:trPr>
          <w:trHeight w:val="6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</w:t>
            </w:r>
          </w:p>
        </w:tc>
      </w:tr>
      <w:tr>
        <w:trPr>
          <w:trHeight w:val="7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</w:t>
            </w:r>
          </w:p>
        </w:tc>
      </w:tr>
      <w:tr>
        <w:trPr>
          <w:trHeight w:val="3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5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5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7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</w:tr>
      <w:tr>
        <w:trPr>
          <w:trHeight w:val="5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</w:tr>
      <w:tr>
        <w:trPr>
          <w:trHeight w:val="5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</w:tr>
      <w:tr>
        <w:trPr>
          <w:trHeight w:val="7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18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2009 года N 207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2009 года Аппарата акима села Ткенекты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718"/>
        <w:gridCol w:w="778"/>
        <w:gridCol w:w="798"/>
        <w:gridCol w:w="9242"/>
        <w:gridCol w:w="1606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- Всего затрат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</w:t>
            </w:r>
          </w:p>
        </w:tc>
      </w:tr>
      <w:tr>
        <w:trPr>
          <w:trHeight w:val="2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</w:t>
            </w:r>
          </w:p>
        </w:tc>
      </w:tr>
      <w:tr>
        <w:trPr>
          <w:trHeight w:val="58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</w:t>
            </w:r>
          </w:p>
        </w:tc>
      </w:tr>
      <w:tr>
        <w:trPr>
          <w:trHeight w:val="7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51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76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70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3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61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30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55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18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2009 года N 207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Бюджет 2009 года Аппарата акима села Талдысай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777"/>
        <w:gridCol w:w="797"/>
        <w:gridCol w:w="777"/>
        <w:gridCol w:w="9249"/>
        <w:gridCol w:w="154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- Всего затрат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</w:t>
            </w:r>
          </w:p>
        </w:tc>
      </w:tr>
      <w:tr>
        <w:trPr>
          <w:trHeight w:val="2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</w:tr>
      <w:tr>
        <w:trPr>
          <w:trHeight w:val="6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</w:tr>
      <w:tr>
        <w:trPr>
          <w:trHeight w:val="66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</w:tr>
      <w:tr>
        <w:trPr>
          <w:trHeight w:val="7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51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7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51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местности)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1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5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6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0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7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76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102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