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93fd" w14:textId="f999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10 марта 2009 года N 04/01 "Об организации оплачиваемых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04 сентября 2009 года N 15/06. Зарегистрировано Управлением юстиции Нуринского района Карагандинской области 06 октября 2009 года N 8-14-104.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 апреля 2011 года № 8-9/304)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срока, на которое было принято постановление - (письмо руководителя аппарата акима Нуринского района от 13.04.2011 № 8-9/304).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 и в связи с выделением дополнительных денежных средств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10 марта 2009 года  N 04/01 "Об организации оплачиваемых общественных работ на 2009 год" (зарегистрировано в Реестре государственной регистрации нормативных правовых актов за N 8-14-92, опубликовано в районной газете "Нура" от 4 апреля 2009 года N 14) следующее изменение: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К.Ш. Жолболдин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Т.Ш.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Старший инспектор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по Нуринскому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А.В. Цой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"По содержанию и уходу одиноких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оставшихся без попечения пожилых людей"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Г.И. Тусупбекова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 N 15/06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2009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Нуринского района, организующих общественные работы на 2009 год, виды и объемы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460"/>
        <w:gridCol w:w="1986"/>
        <w:gridCol w:w="4353"/>
        <w:gridCol w:w="1237"/>
        <w:gridCol w:w="1215"/>
        <w:gridCol w:w="1609"/>
        <w:gridCol w:w="1609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поселков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организаций, предприятий и учреждений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 общественных работ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оплаты труда (тенге)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(тенге)</w:t>
            </w:r>
          </w:p>
        </w:tc>
      </w:tr>
      <w:tr>
        <w:trPr>
          <w:trHeight w:val="10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Нуринскому району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разноске извещений и корреспонденции, и подшивка документов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214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Киевка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проведении республиканских и региональных общественных кампаний (опрос общественного мнения и участие в переписи);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5694729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организации жилищно - коммунального хозяйства по уборке территории населенного пункта (вывоз мусора, побелка, покраска);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поселка (озеленение и благоустройство);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социальная служба;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населения;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организации масштабных мероприятий культурного назначения (спортивные соревнования и фестивали);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инфраструктуры поселка;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проведении праздников по случаю знаменательных и юбилейных дат;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реконструкция детских площадок;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в идентификаций животных;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в охране общественного порядка;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поселка (озеленение и благоустройство);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в охране общественного порядка.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Нуринского района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разноске повесток и корреспонденции.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</w:tr>
      <w:tr>
        <w:trPr>
          <w:trHeight w:val="25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Нуринского района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социальная служба;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242460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подворный обход населения.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 исполнительная инспекция Нуринского района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помощь в разноске писем, повесток и подшивка документов.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121230</w:t>
            </w:r>
          </w:p>
        </w:tc>
      </w:tr>
      <w:tr>
        <w:trPr>
          <w:trHeight w:val="22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"По содержанию и уходу одиноких и оставшихся без попечения пожилых людей"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сестра милосердия;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404100</w:t>
            </w:r>
          </w:p>
        </w:tc>
      </w:tr>
      <w:tr>
        <w:trPr>
          <w:trHeight w:val="3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социальная служба.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К.Мынбаева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им.К.Мынбаева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Жараспай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Кертинды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Кертинды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Акмешит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Баршино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Кобетей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Майоровка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Изенда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</w:tr>
      <w:tr>
        <w:trPr>
          <w:trHeight w:val="57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Куланотпес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Байтуган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Заречное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Шубарколь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помощи по разноске газет, журналов;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121971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благоустройство);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Соналы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Куланутпес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Ткенекты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экологическое оздоровление села (озеленение и благоустройство)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123453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8329530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