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46a7" w14:textId="daf4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1993 года рождения к призывному участку отдела по делам обороны Нуринского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20 декабря 2009 года N 2. Зарегистрировано управлением юстиции Нуринского района Карагандинской области 25 декабря 2009 года N 8-14-109. Утратило силу - решением акима Нуринского района Карагандинской области от 01 декабря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Нуринского района Карагандинской области от 01.12.2010 N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1993 года рождения к призывному участку отдела по делам обороны Нуринского района в январе-марте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районную комиссию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медицинскому объединению (Еспаев Бокеш Оракович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график прохождения медицинской комиссии граждан 1993 года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взять на учет сведения по учету, подготовить книгу учета граждан направляемых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медицинскую комиссию необходимыми специалистами и медицинскими сестрами, лекарственными препаратами и медицинским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прохождение граждан, подлежащих приписке лабораторным и флюроографическим обследованиям;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предусмотреть выделение мест в стационаре для прохождения обследования и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по делам обороны Нуринского района (Жолболдин Кайролла Шарипович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практические занятия со специалистами-врачами и медицинскими сестрами;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подготовить место в отделе по делам обороны Нуринского района для проведения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информацию по итогам проведения приписки в аппарат акима района к 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внутренних дел Нуринского района (Апеков Канат Ислямович - по согласованию) в пределах своей компетенции принять меры по розыску и задержанию лиц, уклоняющихся от исполнения воинских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финансов Нуринского района (Максутов Данияр Зарлыкович) выделить необходимые средства из местного бюджета для проведения вышеперечисленных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Отделу занятости и социальных программ Нуринского района (Жупенова Гульнар Такуевна) представить полные сведения о гражданах, подлежащих приписке, признанных инвалидами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 и поселков оповестить всех граждан, подлежащих приписке, а также обеспечить их явку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возложить на заместителя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                          К.Ш. Жолболдин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                          К.И. Апеков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районного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                                Б.О. Еспаев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комиссии по приписке: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Жолболдин Кайрулла              -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Шарипович                 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обороны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Гизатулин Фаниль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Фанауиович                        комиссии, главный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специалист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района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обороне и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Насихатова Ляззат               - Секретарь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Оскенбаевна                       работник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медицинского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Протасенко Константин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Викторович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Абишева Жанар                   - Врач-терапевт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Аширбаевна                        медицинского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