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89509" w14:textId="7e895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ставки земельного налога на 2009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Осакаровского районного маслихата Карагандинской области от 22 января 2009 года N 106. Зарегистрировано Управлением юстиции Осакаровского района Карагандинской области 27 февраля 2009 года N 8-15-98. Прекратило свое действие в связи с истечением срока - (письмо аппарата Осакаровского районного маслихата Карагандинской области от 20 апреля 2011 года N 2-35/86)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Прекратило свое действие в связи с истечением срока - (письмо аппарата Осакаровского районного маслихата Карагандинской области от 20.04.2011 № 2-35/86).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в Республике Казахстан" от 23 января 2001 года и </w:t>
      </w:r>
      <w:r>
        <w:rPr>
          <w:rFonts w:ascii="Times New Roman"/>
          <w:b w:val="false"/>
          <w:i w:val="false"/>
          <w:color w:val="000000"/>
          <w:sz w:val="28"/>
        </w:rPr>
        <w:t>статьи 383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пунктом </w:t>
      </w:r>
      <w:r>
        <w:rPr>
          <w:rFonts w:ascii="Times New Roman"/>
          <w:b w:val="false"/>
          <w:i w:val="false"/>
          <w:color w:val="000000"/>
          <w:sz w:val="28"/>
        </w:rPr>
        <w:t>1 статьи 387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 от 10 декабря 2008 года,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Повысить ставку на земли промышленности, расположенных вне населенных пунктов в размере 50 процентов от базовых ставок.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районного маслихата по вопросам бюджетной политики и социально - экономического развития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                                  К. Саккулаков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