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9bf0" w14:textId="bca9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5 мая 2009 года N 13/20. Зарегистрировано Управлением юстиции Осакаровского района Карагандинской области 02 июня 2009 года N 8-15-104. Прекратило свое действие в связи с истечением срока - (письмо аппарата акима Осакаровского района Карагандинской области от 21 апреля 2011 года N 3-2/231)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акима Осакаровского района Карагандинской области от 21.04.2011 № 3-2/231).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районную призывную комиссию в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Саманов Нурлан           -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Серикович                  района,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Жанарстанов Аскар        - главный специалист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Жаксыкельдинович           обороне и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государственно-правового отдела,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Нурмагамбетов Гайдар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Игетаевич                  внутренних дел района по службе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Голикова Елена           - врач-терапевт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Владимировна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"Районное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объединение" (далее КГКП "РМО"),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председатель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Рукавишникова Анна       - медсестра КГКП "РМО",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Викторовна                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Осакаровского района Карагандинской области от 04.11.2009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32/01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отдела по делам обороны (далее ОДО) района Саманову Нурлану Сериковичу (по согласованию), провести призыв граждан на срочную воинскую службу в апреле-июне и октябре-декабре 2009 года на призывном участке ОДО Осакаровского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случай отсутствия членов призывной комиссии по болезни или по другим причинам, утвердить резервный состав комиссии: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Оспанов Бектурсын        - заместитель начальника ОДО-начальник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Ажибаевич                  отделения мобилизационной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территориальной обороны ОДО,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Абильдин Нуржан          - заместитель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Шаймерденович             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Хабибуллин Руслан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Рафкатович                 внутренних дел района,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следственного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Бурхин Иван              - врач-хирург КГКП "РМО"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Павлович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Освободить, на период призыва граждан на срочную воинскую службу, всех членов районной призывной комиссии от исполнения своих должностных обязанностей с сохранением за ними места работы, занимаемой должности и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Директору КГКП "РМО" Садвакасову Канату Ерекеевичу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районной призывной комиссии необходимое количество наиболее квалифицированных врачей-специалистов, обладающих необходимыми знаниями и опытом работы, а также среднего медперсонала для проведения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в стационарах резерв коек для проведения дополнительного обследования состояния здоровья призывников по направлению районной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всем призывникам проведение флюорографии грудной клетки, электрокардиограммы и других необходимых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иметь резерв лент электрокардиограмм, рентгенопленок для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санирование полости рта призывников, нуждающихся в лечении зубов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Обязать акимов поселков и сельских округов, а также руководителей предприятий, организаций и учреждений,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оповестить призывников о вызове их в ОДО района и обеспечить их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отозвать граждан, подлежащих призыву, из командировок (отпусков), организовать их оповещение и своевременное прибытие на призывной участок, освободив от работы на период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провести полный расчет призывников по предъявлению документа в трехдневный срок, а также произвести выплату всех сумм, причитающихся им в последний день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поселков и сельских округов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вручение персональных повесток всем призывникам;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технических работников, лиц обслуживающего персонала и автотранспорт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доставку призывников на призывную комиссию транспортом предприятий,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мер безопасности от несчастных случаев при доставке призывников на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Перевозку призывников осуществлять в сопровождении представителя аппаратов акимов поселков и сельских округов или предприятия, участкового инспектора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отдела внутренних дел Осакаровского района Жакупбаеву Алпысбаю Рахметовичу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ОДО района о призывниках, ранее судимых, отбывающих наказание, находящихся под следствием за антиобщественные поступки и другие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список сотрудников отдела внутренних дел района направленных в ОДО района для розыска призывников и поддержания порядка на призывном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розыск и задержание лиц, уклоняющихся от призыва с обеспечением прибытия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прибытие призывника на призывной пункт в случае невозможности вручения им повесток.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 выполнении данного постановления представить в аппарат акима района к 10 июля 2009 года и 10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данного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О. Каппасов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Н.С. Саманов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департамента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М.З.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А.Р. Жакупбаев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2009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