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e9fb" w14:textId="6fbe9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районе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30 ноября 2009 года N 34/06. Зарегистрировано Управлением юстиции Осакаровского района Карагандинской области 22 декабря 2009 года N 8-15-113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 подпункта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подпункта 2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"О мерах по реализации Закона Республики Казахстан от 23 января 2001 года "О занятости населения" и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на 2010 год перечень организаций, виды и объемы общественных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(Плотникова Н.И.):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направление безработных на общественные работы в соответствии с утвержденным перечнем в пределах средств, предусмотренных в бюджете района на 2010 год на проведение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предусмотреть при заключении договоров с организациями на выполнение общественных работ возможность последующего трудоустройства;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производить оплату труда граждан, занятых на общественных работах согласно отработанному времени из расчета минимальной заработной платы в месяц путем зачисления средств на счета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производить оплату труда безработных граждан направленных на общественные работы в аппарат акима поселка Осакаровка в размере 1,5 минимальных заработных плат сроком на 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Осакаровского района Карагандинской области от 25.06.2010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N 17/13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финансов Осакаровского района (Идырысов С.Ж.) обеспечить своевременное выделение денежных средств на оплату труда безработных, занятых на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Оспанова Шоппая Серикпаевича.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Осакаровского района                  Р. Абдикеров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2009 года N 34/06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 и учреждений района, виды и объемы общественных работ, организуемых для безработных на 2010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Осакаровского района Карагандинской области от 20.01.2010 </w:t>
      </w:r>
      <w:r>
        <w:rPr>
          <w:rFonts w:ascii="Times New Roman"/>
          <w:b w:val="false"/>
          <w:i w:val="false"/>
          <w:color w:val="ff0000"/>
          <w:sz w:val="28"/>
        </w:rPr>
        <w:t xml:space="preserve">N 02/03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2557"/>
        <w:gridCol w:w="2167"/>
        <w:gridCol w:w="3531"/>
        <w:gridCol w:w="2003"/>
        <w:gridCol w:w="2230"/>
      </w:tblGrid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и учреждений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 и услуг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участия в ОР (месяц)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акимов поселков и сельских округов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поселков, сельских округов, статистические обследования;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 дворов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организациям ЖКХ в уборке территории, населенных пунктов, кладбищ;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ремонт дорог, прокладка водных коммуникаций, проведение мелиоративных работ;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строительстве, кап.ремонте жилья, а также объектов соц.культурного назначения;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объекта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и охрана памятников;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памятников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("Жасыл ел", "Лесопосадки");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масштабных мероприятий культурного назначения, проведение праздников по случаю знаменательных, юбилейных дат;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региональных общественных компаний, опрос общественного мнения;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1-6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уход одинокопроживающих пенсионеров и инвалидов;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0,5-1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программах: "Сестра милосердия", "Строительные бригады", "Дворовый клуб", "Выпускник", "Педагог-воспитатель". Продолжить работу социально-бытовых центров по оказанию медицинских, швейных, парикмахерских и других услуг (благотворительная столовая);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консультативных пунктов по разъяснению Законов РК о пенсионном и социальном обеспечении; участие в составлении социальной карты.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пункта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 - досуговый центр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озеленение, уборка территории центрального парка культуры и отдыха.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 штук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социальной помощи на дому Отдела занятости и социальных программ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центра социально-бытовых услуг п.Осакаровка по оказанию медицинских, швейных, парикмахерских услуг;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масштабных мероприятий культурного назначения, проведение праздников по случаю знаменательных, юбилейных дат;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уход одинокопроживающих пенсионеров и инвалидов, обслуживание Дома милосердия;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служба: подворный обход, составление актов материально-бытового обследования, подшивка документов, формирование дел.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актов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дел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Осакаровского района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организации призыва граждан (подшивка личных дел, разноска повесток).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 штук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Налоговый комитет по Осакаровскому району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 доставка уведомлений, квитанций по уплате налогов на имущество, транспортные средства, землю (подворно).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штук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нарядов и дел на 2007-2008 годы, составление описей и архивных документов; Формирование дел для сдачи в архив и обработка архивных документов.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Частичная реставрация архивных книг, подготовка и комплектование книг к подшивке, подворный обход, поиск по запросам.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штук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запросов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центр по выплате пенсий и пособий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сканирование архива текущего и длительного хранения пенсионных и личных дел.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 дел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территориальный участок судебных исполнителей Администраторов судов Карагандинской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архива, разнос извещений.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дел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Осакаровская районная библиотека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Косметический ремонт, помощь в проверке книжного фонда.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 экз.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филиал РГП "Центр по недвижимости"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раскладка инвентарных дел.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шт.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Осакаровского района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программе: "Педагог-воспитатель" (профилактика правонарушений среди несовершеннолетних, организация работы среди молодежи по пропаганде ЗОЖ);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дел.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шт.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статистики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региональных общественных компаний, опрос общественного мнения;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дворов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 на 2009 год, составление описей и архивных документов.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 шт.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шт.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профилактика правонарушений среди несовершеннолетних, организация работы среди молодежи по пропаганде здорового образа жизни;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программе: "Педагог-воспитатель" (профилактика правонарушений среди несовершеннолетних, организация работы среди молодежи по пропаганде здорового образа жизни).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РГП "Казахавтодор" ДЭУ - 46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мусора на проезжей части и в пределах придорожной полосы, откос трав вручную, очистка снега в труднодоступных местах на автомобильных дорогах.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дополнительного образования школьников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 памятника.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  коммунального хозяйства, пассажирского транспорта и автомобильных дорог района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Подшивка, формирование дел, составление описей и архивных документов.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N 2 Осакаровского района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повесток. Формирование дел для сдачи в архив и обработка архивных документов.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