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a3db" w14:textId="161a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объединенного отдела по делам обороны города Балхаш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Приозерска Карагандинской области от 16 января 2009 года N 2. Зарегистрировано Управлением юстиции города Балхаш Карагандинской области 26 января 2009 года N 8-4-130.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руководствуясь постановлением Правительства Республики Казахстан от 5 мая 2006 года </w:t>
      </w:r>
      <w:r>
        <w:rPr>
          <w:rFonts w:ascii="Times New Roman"/>
          <w:b w:val="false"/>
          <w:i w:val="false"/>
          <w:color w:val="000000"/>
          <w:sz w:val="28"/>
        </w:rPr>
        <w:t>N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Объединенному отделу по делам обороны города Балхаш (Бекмагамбетов Б.А. по согласованию) провести в период январь-март 2009 года приписку к призывному участку граждан, родившихся в 1992 году, а также старших возрастов, не прошедших ранее приписку по объединенному отделу по делам обороны города Балхаш.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организаций, предприятий, учреждений, жилищно-коммунальных хозяйств, учебных заведений, домовладельцев, осуществляющих эксплуатацию домов, отделам кадров организаций, независимо от форм собственности и ведомственного подчинения, представить списки юношей 1992 года рождения в отдел образования города Приозерск Карагандинской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на медицинскую комиссию освободить их от работы, учебы для прохождения медицинского освидетельствования и сбора документов.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Жумаханова М.А.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Бикиров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объединенного отдела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города Балхаш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подполковник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____________Б.А. Бекмагамбетов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 2009 г.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