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eba8" w14:textId="09be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города Приозерск организующих общественные работы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24 февраля 2009 года N 5/10. Зарегистрировано Управлением юстиции города Балхаша Карагандинской области 16 марта 2009 года N 8-4-136. Утратило силу - Постановлением акимата города Приозерск Карагандинской области от 11 августа 2011 года N 27/2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Приозерск Карагандинской области от 11.08.2011 N 27/2.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повышения эффективности организации общественных работ, для обеспечения их временной занятостью и получения дохода безработными, преодоления бедности, сокращения масштабов и уровня безработицы,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организаций, учреждений города Приозерск организующих общественные работы на 2009 год (согласно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Приозерск" (Медетбекова З.А.):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организациями и учреждениями города, согласно утвержденного перечня, с указанием видов и конкретных условий общественных работ, размером оплаты труда участников, источников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в соответствии с утвержденным перечнем в пределах средств, предусмотренных в бюджете города на 2009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путем зачисления на лицевые и карт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производить в размере двух минимальных заработных 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города Приозерск" (Кушкаралиев К.К.) осуществлять финансирование общественных работ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 и распространяется на отношения, возникшие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Н. Бикиров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Приозерск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5/10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организаций, учреждений города Приозерск организующих общественные работы на 2009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4596"/>
        <w:gridCol w:w="2166"/>
        <w:gridCol w:w="3019"/>
        <w:gridCol w:w="2018"/>
        <w:gridCol w:w="1379"/>
      </w:tblGrid>
      <w:tr>
        <w:trPr>
          <w:trHeight w:val="8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</w:tr>
      <w:tr>
        <w:trPr>
          <w:trHeight w:val="2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 документов сдаваемых в архив, размножение и рассылка документов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жилищно – коммунального реформирования"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саночистка города и озеленение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библиотека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Приозерское отделение Государственного центра по выплате пенсий N 0805 Карагандинской области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разноска уведомлений пенсионерам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Карагандинской области налоговое управление по городу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 на имущество, транспортные средства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по Карагандинской области Приозерский городской отдел статистики"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интервьюера, по переписи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архивов и документации Карагандинской области Государственный архив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2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"Приозерский участок судебных исполнителей"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Приозерского городского Маслихата"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"Приозерская городская территориальная инспекция комитета государственной инспекции в агропромышленнном комплексе министерства сельского хозяйства Республики Казахстан"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"Министерство внутренних дел Республики Казахстан 4-отдел Департамента внутренних дел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"Комитет казначейства министерства финансов Республики Казахстан департамент казначейства по Карагандинской области Приозерское городское управление казначейства"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 Республики Казахстан комитет противопожарной службы Департамент противопожарной службы Карагандинской области отдел противопожарной службы города Приозерск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государственного учреждения "Управление государственного санитарно- эпидемиологического надзора Карагандинской области" по городу Приозерску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обследования жилищно-бытовых условий, приглашение получателей пособий, сестра милосердия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"Приозерский городской суд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извещений, уведомлений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Балхаш Карагандинской области служба записи актов гражданского состояния N 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база,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"Министерство Юстиции Республики Казахстан Управления Комитета уголовно-исполнительной инспекции Карагандинской области Приозерская городская уголовно-исполнительная инспекция"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объектов, регистрация архивных документов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города Приозерск Государственное учреждение "Центр обслуживания населения Карагандинской области Комитете регистрационной службы и оказания правовой помощи Министерства Юстиции Республики Казахстан"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база,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– сад "Айналайн" акимата города Приозерск отдела образования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Приозерск"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Приозерский земельно-кадастровый филиал Карагандинского дочернего Государственного предприятия на праве хозяйственного ведения Республиканского Государственного предприятия "Государственный научно-производственный центр земельных ресурсов и землеустройства" агентства Республики Казахстан по управлению земельными ресурсами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Приозерск Карагандинской области"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работа, прием обращений жителей города по коммунальным вопросам.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Республики Казахстан по чрезвычайным ситуациям филиал государственного учреждения служба пожаротушения и аварийно-спасательных работ по Карагандинской области пожарная часть N 47 города Приозерск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работа с архивными документами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Приозерск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