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75b5" w14:textId="8247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 сессии городского маслихата от 23 декабря 2008 года N 80/15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24 апреля 2009 года N 116/18. Зарегистрировано Управлением юстиции города Балхаш Карагандинской области 06 мая 2009 года N 8-4-142. Утратило силу в связи с истечением срока действия - (письмо аппарата Приозерского городского маслихата Карагандинской области от 27 апреля 2011 года № 4-3/72)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Приозерского городского маслихата Карагандинской области от 27.04.2011 № 4-3/72).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XV сессии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80/15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2009 год" (зарегистрировано в Реестре государственной регистрации нормативных правовых актов за N 8-4-127, опубликовано в газете "Приозерский вестник" от 16 января 2009 года N 2 (149)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"1450186" заменить цифрами "1430801";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"1366154" заменить цифрами "1346769";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"1450186" заменить цифрами "1430837";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"минус 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"10358" заменить цифрами "1680";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XV сессии городского маслихата от 23 декабря 2008 года N 80/15 "О городском бюджете на 2009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Тулеубекова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116/18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80/15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20"/>
        <w:gridCol w:w="549"/>
        <w:gridCol w:w="9608"/>
        <w:gridCol w:w="19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1430801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79775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1346769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1346769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22"/>
        <w:gridCol w:w="904"/>
        <w:gridCol w:w="823"/>
        <w:gridCol w:w="8770"/>
        <w:gridCol w:w="20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56974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9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996337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562481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553550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542944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420181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347513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