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f317" w14:textId="c7af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города Приозерск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26 мая 2009 года N 13/6. Зарегистрировано Управлением юстиции города Балхаша Карагандинской области 26 июня 2009 года N 8-4-148. Утратило силу - постановлением акимата города Приозерск Карагандинской области от 9 марта 2011 года N 5/14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города Приозерск Карагандинской области от 09.03.2011 N 5/14.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реализации политики занятости с учетом ситуации на рынке труда и обеспечения дополнительных государственных гарантий в сфере занятости, акимат города Приозерск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следующий дополнительный перечень лиц, относящихся к целевым группам населения города Приозерска: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выпускники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освобождаемые в связи с сокращением численности или штата организаций, предприятий, учреждений города Приозерск;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мужчины и женщины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Приозерск" (Медетбекова З.А.)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Казиеву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Приозерск                      Н. Бикиров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