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2d9c" w14:textId="be42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утвержении государственного образовательного заказа на подготовку специалистов с техническим и профессиональным образованием на 2009-2010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№ 2101 от 16 июня 2009 года. Зарегистрировано Департаментом юстиции Мангистауской области № 2051 от 27 июля 2009 года. Прекращено действие по истечении срока, на который постановление было принято (письмо Мангистауского областного акимата от 28 июня 2013 года № 08-18-838)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Прекращено действие по истечении срока, на который постановление было принято (письмо Мангистауского областного акимата от 28 июня 2013 года № 08-18-838)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«Об образовании»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 образованием на 2009 - 2010 учебный год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экономики и бюджетного планирования Мангистауской области (Нургалиева Х.Х.) предусмотреть увеличение финансирования в соответствии с увеличением приема в учебных заведениях технического и профессионального образования в 2009 - 2010 учебном году.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финансов Мангистауской области (Альбекова М.Б.)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кадров.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образования Мангистауской области (Жумашев К. Б.) обеспечить размещение государственного образовательного заказа на подготовку специалистов с техническим и профессиональным образованием на 2009-2010 учебный год.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данного постановления возложить на заместителя акима области Караева Ж.А.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Альбекова М.Б.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2009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Жумашев К.Б.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2009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Калмуратова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2009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Нургалиева Х.Х.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2009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Ульжабаева Л.У.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июня 2009 г.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июня 2009 года № 2101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2009-2010 учебный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093"/>
        <w:gridCol w:w="1553"/>
        <w:gridCol w:w="1773"/>
        <w:gridCol w:w="1553"/>
        <w:gridCol w:w="862"/>
        <w:gridCol w:w="14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и название профессий и специальностей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чество учащих-ся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Базовое образование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обуче- 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обуче- ния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Жанаозенский профессиональный лицей 
</w:t>
            </w:r>
          </w:p>
        </w:tc>
      </w:tr>
      <w:tr>
        <w:trPr>
          <w:trHeight w:val="34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Слесарное дело: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050301 2 Слесарь по ремонту электрооборудования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080905 2 Оператор по добыче нефти и газа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0801000 Бурение нефтяных и газовых скважин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080105 2 Помощник бурильщика эксплуатационного и разведочного бурения скважин на нефть и газ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Механообработка, контрольно-измерительные приборы и автоматика в машиностроении: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101306 2 Слесарь по контрольно-измерительным приборам и автоматике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Сварочное дело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111404 2 Электрогазосварщик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 2 Слесарь по ремонту автомобилей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0819000 Технология переработки нефти и газа: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081901 2 Оператор технологических установок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Строительство и эксплуатация зданий и сооружений: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140105 2 Маляр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140104 2 Штукатур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Техническая эксплуатация дорожно-строительных машин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140216 2 Машинист крана автомобильного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г.10 мес.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Каракиянский профессиональный лицей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 2 Слесарь по ремонту автомобилей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Вычислительная техника и программное обеспечение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 2 Оператор электронно-вычислительных машин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Профессиональный лицей № 1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Организация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050801 2 Повар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10мес.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0503000 Слесарное дело: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050301 2 Слесарь-электрик по ремонту электрооборудования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Механообработка, контрольно-измерительные приборы и автоматика в машиностроении: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101306 2 Слесарь по контрольно-измерительным приборам и автоматике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Электрооборудование электростанций, подстанций и сетей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090101 2 Электромонтер (всех наименований)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Вычислительная техника и программное обеспечение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 2 Оператор электронно-вычислительных машин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Эксплуатация линейных сооружений электросвязи и проводного вещания: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130702 2 Электромонтер линейных сооружений электросвязи и проводного вещания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Швейное производство и моделирование одежды: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121106 2 Портной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Бейнеуский профессиональный лицей 
</w:t>
            </w:r>
          </w:p>
        </w:tc>
      </w:tr>
      <w:tr>
        <w:trPr>
          <w:trHeight w:val="45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080905 2 Оператор по добыче нефти и газа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Механообработка, контрольно-измерительные приборы и автоматика в машиностроении: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101306 2 Слесарь по контрольно-измерительным приборам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Эксплуатация, ремонт и техническое обслуживание подвижного состава железных дорог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110806 2 Помощник машиниста тепловоза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 2 Слесарь по ремонту автомобилей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1409000 Строительство железных дорог, путь и путевое хозяйство: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140902 2 Бригадир (освобожденный) по текущему содержанию и ремонту пути и искусственных сооружений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1303000 Автоматика, телемеханика и управление движением на железнодорожном транспорте: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130303 2 Электромонтер по обслуживанию и ремонту аппаратуры и устройств связи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Вычислительная техника и программное обеспечение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130401 2 Оператор электронно-вычислительных машин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Профессиональная школа № 018 
</w:t>
            </w:r>
          </w:p>
        </w:tc>
      </w:tr>
      <w:tr>
        <w:trPr>
          <w:trHeight w:val="5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1109000 Токарное дело и металлообработка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110901 2 Токарь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1112000 Эксплуатация машин и оборудования промышленности: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111202 2 Слесарь механосборочных работ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1115000 Электромеханическое оборудование в промышленности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111504 2 Электромонтер по ремонту и обслуживанию электрооборудования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1402000 Техническая эксплуатация дорожно-строительных машин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140217 2 Машинист крана (крановщик)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Мангистауский энергетический колледж 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0901000 Электрооборудование электростанций, подстанций и сетей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090104 3 Техник-электрик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Электроснабжение (по отраслям):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090204 3 Техник-электрик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0906000 Теплоэнергетические, теплофикационные котельные установки тепловых электрических станций: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090603 3 Техник-теплотехник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 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Технология машиностроения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101402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Автоматизация и управление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130203 3 Электромеханик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0816000 Химическая технология и производство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Мангистауский политехнический колледж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1514000 Экология и рациональное использование природных ресурсов (по отраслям):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151409 3 Эколог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Защита в чрезвычайных ситуациях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151703 3 Техник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080922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0802000 Сооружение и эксплуатация газонефтепроводов и газонефтехранилищ: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080204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0805000Транспортировка и хранение нефти и газа: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080502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0810000 Сооружение и эксплуатация газонефтяных и заправочных станций: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081005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Технология машиностроения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101402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Сварочное дело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1203000 Организация перевозок и управление движением на железнодорожном транспорте: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120305 3 Техник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Вычислительная техника и программное обеспечение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1304073 Техник-электроник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0816000 Химическая технология и производство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Строительство и эксплуатация зданий и сооружений: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Техник-строитель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1410000 Строительство автомобильных дорог и аэродромов: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141001 3 Техник-строитель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Форт-Шевченковский филиал Мангистауского политехнического колледжа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080922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Сварочное дело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Строительство и эксплуатация зданий и сооружений: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140121 3 Техник-строитель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Мангистауский колледж искусств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Инструментальное исполнительство и музыкальное искусство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040403 3 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Пение: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040701 3 Артист академического пения, солист ансамбля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Хоровое дирижирование: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040501 3 Преподаватель, хормейстер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Живопись, скульптура и графика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041201 3 Художник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Мангистауский технический колледж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120112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080922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1114000 Сварочное дело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111406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6 мес.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0518000 Учет и аудит (по отраслям):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051803 3 Экономист по бухгалтерскому учету и анализу хозяйственной деятельности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Жанаозенский колледж нефти и газа имени Оразмаганбета Турмаганбетулы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0701000 Геологическая съемка, поиск и разведка месторождений полезных ископаемых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070107 3 Техник-геолог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8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080922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0802000 Сооружение и эксплуатация газонефтепроводов и газонефтехранилищ: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080204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0805000 Транспортировка и хранение нефти и газа: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080502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0807000 Техническое обслуживание и ремонт оборудования нефтяных и газовых промыслов: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080703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0808000 Техническое обслуживание и ремонт оборудования предприятий нефтеперерабатывающей и химической промышленности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080803 3 Техник-механик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0911000 Техническая эксплуатация, обслуживание и ремонт электрического и электромеханического оборудования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091101 3 Электромеханик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1302000 Автоматизация и управление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130203 3 Электромеханик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0819000 Технология переработки нефти и газа: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081907 3 Техник-технолог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Мангистауский областной медицинский колледж 
</w:t>
            </w:r>
          </w:p>
        </w:tc>
      </w:tr>
      <w:tr>
        <w:trPr>
          <w:trHeight w:val="3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Лечебное дело: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общей практики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Сестринское дело: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030203 3 Медицинская сестра общей практики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Акушерское дело: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030901 3 Акушер(-ка) общей практики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Мангистауский гуманитарный колледж 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Физическая культура и спорт: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Учитель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Дошкольное воспитание и обучение: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Воспитатель дошкольных организаций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Начальное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Учитель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010503 3 Учитель иностранного языка начального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Технология: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010701 3 Учитель технологии основного среднего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г. 10 мес.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Музыкальное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010801 3 Учитель музыки в организациях дошкольного и основного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Бейнеуский гуманитарно-экономический колледж 
</w:t>
            </w:r>
          </w:p>
        </w:tc>
      </w:tr>
      <w:tr>
        <w:trPr>
          <w:trHeight w:val="46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0101000 Дошкольное воспитание и обучение: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010101 3 Воспитатель дошкольных организаций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Начальное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010502 3 Учитель информатики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010505 3 Учитель русского языка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010507 3 Учитель математики начального образования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казах- 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Физическая культура и спорт: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010302 3 Учитель физической культуры и спорта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классов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г. 10 мес.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области: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