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0b8d" w14:textId="0b80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28 сентября 2006 года № 28/252 "О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№ 21/202 от 20 июля 2009 года. Зарегистрировано Управлением юстиции города Актау № 11-1-114 от 26 августа 2009 года. Утратило силу решением Актауского городского маслихата Мангистауской области от 12 апреля 2012 года № 2/26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Актауского городского маслихата Мангистауской области от 12.04.2012 </w:t>
      </w:r>
      <w:r>
        <w:rPr>
          <w:rFonts w:ascii="Times New Roman"/>
          <w:b w:val="false"/>
          <w:i w:val="false"/>
          <w:color w:val="ff0000"/>
          <w:sz w:val="28"/>
        </w:rPr>
        <w:t>№ 2/26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и в связи с признанием утратившим силу постановления Правительства Республики Казахстан от 3 сентября 1999 года </w:t>
      </w:r>
      <w:r>
        <w:rPr>
          <w:rFonts w:ascii="Times New Roman"/>
          <w:b w:val="false"/>
          <w:i w:val="false"/>
          <w:color w:val="000000"/>
          <w:sz w:val="28"/>
        </w:rPr>
        <w:t>№ 1304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Перечня должностей педагогических работников и приравненных к ним лиц»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городского маслихата от 28 сентября 2006 года </w:t>
      </w:r>
      <w:r>
        <w:rPr>
          <w:rFonts w:ascii="Times New Roman"/>
          <w:b w:val="false"/>
          <w:i w:val="false"/>
          <w:color w:val="000000"/>
          <w:sz w:val="28"/>
        </w:rPr>
        <w:t>№ 28/252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местности» (зарегистрировано в Реестре государственной регистрации нормативных правовых актов за № 11-1-41, опубликовано в газете «Огни Мангистау» от 7 ноября 2006 года № 180), от 28 мая 2007 года </w:t>
      </w:r>
      <w:r>
        <w:rPr>
          <w:rFonts w:ascii="Times New Roman"/>
          <w:b w:val="false"/>
          <w:i w:val="false"/>
          <w:color w:val="000000"/>
          <w:sz w:val="28"/>
        </w:rPr>
        <w:t>№ 37/326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городского маслихата от 28 сентября 2006 года № 28/252 «О назначении и выплате социальной помощи на приобретение топлива (уголь) специалистам государственных организаций здравоохранения, образования и спорта, социальной защиты населения и культуры, проживающим и работающим в сельской местности» (зарегистрировано в Реестре государственной регистрации нормативных правовых актов за № 11-1-60, опубликовано в газете «Огни Мангистау» от 14 июля 2007 года № 127)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решения слова «постановлением Правительства Республики Казахстан от 3 сентября 1999 года № 1304 «Об утверждении Перечня должностей педагогических работников и приравненных к ним лиц»» исключить.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Т.Кубегенов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 Ж. Матаев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ГУ «Актауский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К.Айтбатырова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июля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