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dea4" w14:textId="649d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2009 года на подготовку специалистов с техническим и профессиональным, послесредним образованием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16 января 2009 года № 24. Зарегистрировано Департаментом юстиции Костанайской области 19 февраля 2009 года № 3671. Утратило силу в связи с истечением срока применения - письмо акимата Костанайской области от 10 ноября 2010 года № 08-08/3045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в связи с истечением срока применения - письмо акимата Костанайской области от 10.11.2010 № 08-08/3045.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"Об образовании"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дополнением,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Костанайской области от 27.07.2009 № 263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2009 года на подготовку специалистов с техническим и профессиональным образованием согласно приложениям 1,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государственный образовательный заказ 2009 года на подготовку специалистов с послесредним образованием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2-1. Утвердить Государственный образовательный заказ 2009 года на подготовку кадров технического и обслуживающего труда для реализации экспортных специализаций макрорегионов (профессиональные лицеи) (в рамках Дорожной карты) согласно приложению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2-1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Костанайской области от 27.07.2009 № 263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2-2. Утвердить Государственный образовательный заказ 2009 года на подготовку кадров технического и обслуживающего труда для реализации экспортных специализаций макрорегионов (колледжи) (в рамках Дорожной карты),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2-2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Костанайской области от 27.07.2009 № 263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образования акимата Костанайской области" (Шек Г.Г.) провести размещение утвержденного государственного образовательного заказа на подготовку специалистов с техническим и профессиональным, послесредним образованием в соответствующих учебных заведениях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Кулагин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января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    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2009 года </w:t>
      </w:r>
      <w:r>
        <w:br/>
      </w:r>
      <w:r>
        <w:rPr>
          <w:rFonts w:ascii="Times New Roman"/>
          <w:b/>
          <w:i w:val="false"/>
          <w:color w:val="000000"/>
        </w:rPr>
        <w:t>
на подготовку специалистов с техническим и профессиональным образованием (профессиональные лицеи)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Костанайской области от 27.07.2009 № 263 (порядок 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6690"/>
        <w:gridCol w:w="2218"/>
        <w:gridCol w:w="2282"/>
      </w:tblGrid>
      <w:tr>
        <w:trPr>
          <w:trHeight w:val="99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Шифры и наименования специальностей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обучения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0502012 Радиомеханик по ремонту и обслуживанию аппаратуры ( радио –, теле –, аудио-, видео-)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Электрогазосварщик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 Парикмахер – модельер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 Парикмахер – модельер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 Парикмахер – модельер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0507042 Метрдотель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Повар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0508012 Повар,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 Кондитер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 Официант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 Кондитер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7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0510012 Секретарь-референт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0513012 Продавец продовольственных товаров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0513022 Продавец непродовольственных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0513012 Продавец продовольственных товаров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0513032 Контролер-кассир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70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0706132 Машинист электровоза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0706012 Машинист экскаватора,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0706192 Машинист бульдозера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0709000 Обогатитель полезных ископаемых (рудообогащение)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0901012 Электромонтер (всех наименований)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0902012 Электромонтажник по силовым сетям и электрооборудованию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0910032 Электромонтажник по освещению и осветительным сетям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 Токарь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1112032 Слесарь-ремонтник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Электрогазосварщик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Электрогазосварщик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Электрогазосварщик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Электрогазосварщик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Электрогазосварщик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 Электромонтер по ремонту и обслуживанию электрооборудования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1121012 Электромеханик по ремонту и обслуживанию медицинского оборудования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1201062 Электрик по ремонту автомобильного электрооборудования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Слесарь по ремонту автомобилей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Слесарь по ремонту автомобилей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Слесарь по ремонту автомобилей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 Мастер по ремонту транспорта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1211072 Модельер-закройщик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Портной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Портной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Портной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Портной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69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1216012 Аппаратчик мукомольного производства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1218012 Наладчик оборудования в производстве пищевой продукции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5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1219022 Конфетчик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1219142 Пекарь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8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1224052 Мастер производства цельномолочной и кисломолочной продукции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1225052 Формовщик колбасных изделий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1226012 Лаборант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1227072 Оператор электронного набора и верстки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 Оператор электронно-вычислительных машин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 Каменщик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1401012 Каменщик,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1401022 Плотник,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 Столяр строительный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 Штукатур,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1401052 Маляр,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1401102 Облицовщик-плиточник,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 Каменщик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1401022 Плотник,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1401032 Столяр строительный,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1401162 Паркетчик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 Столяр строительный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 Столяр строительный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 Столяр строительный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1401042 Штукатур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 Штукатур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 Штукатур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1401052 Маляр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 Машинист автомобильного крана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1414032 Станочник деревообрабатывающих станков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1402182 Слесарь по ремонту дорожно-строительных машин и тракторов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1403072 Электромонтажник-наладчик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1403082 Электрогазосварщик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 Электрогазосварщик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 Электрогазосварщик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1501022 Мастер по эксплуатации и ремонту машин и механизмов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 Бухгалтер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1504042 Повар,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1504012 Бухгалтер,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1504052 Продавец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 Повар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Тракторист-машинист сельскохозяйственного производства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Тракторист-машинист сельскохозяйственного производства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Тракторист-машинист сельскохозяйственного производства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 Электромонтер по обслуживанию электрооборудования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1508032 Озеленитель по ландшафтному дизайну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9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3221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января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      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Государственный образовательный заказ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 подготовку специалистов с техническим и профессиональным образованием (колледжи)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Костанайской области от  27.07.2009 № 263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7577"/>
        <w:gridCol w:w="2256"/>
        <w:gridCol w:w="2382"/>
      </w:tblGrid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Шифры и наименования специальностей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обучения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0101000 Дошкольное воспитание и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Воспитатель дошкольных организаций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 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 Профессиональное обучение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0104023 Мастер производственного обучения, техник-технолог швейного производства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 Открытая разработка месторождений полезных ископаемых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0601013 Техник- технолог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 Социально-культурная деятельность и народное художественное творчество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 Педагог-организатор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 Инструментальное исполнительство и музыкальное искусство эстрады (по видам)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 Хоровое дирижирование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11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 Теория музыки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 Пение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0902043 Техник - электрик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1216000 Элеваторное, мукомольное, крупяное и комбикормовое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1216063 Техник- технолог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 Строительство автомобильных дорог и аэродромов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 Техник- строитель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 Менеджмент (по отраслям и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 Менеджер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 Финансы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0516053 Экономист по финансовой работе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Учет и аудит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 Экономист по бухгалтерскому учету и анализу хозяйственной деятельности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0601000 Стандартизация, метрология и сертификация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0601013 Техник по стандартизации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 Открытая разработка месторождений полезных ископаемых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0706203 Техник-технолог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 Техническое обслуживание и ремонт горного электромеханического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0707193 Электромеханик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0709000 Обогащение полезных ископаемых (рудообогащение)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0709183 Техник-технолог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0713000 Геодезия и картография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0713013 Техник-геодезист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0902043 Техник-электрик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 Электрическое и электромеханическое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0910043 Электромеханик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Техническая эксплуатация, обслуживание и ремонт электрического и электромеханического оборудования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Электромеханик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 Технология машиностроения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1014023 Техник-механик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1107000 Техническая эксплуатация подъемно - транспортных, строительных, дорожных машин и оборудования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1107043 Техник-механик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Эксплуатация, ремонт и техническое обслуживание подвижного состава железных дорог 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1108213 Электромеханик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транспорта, в том числе: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 Техник-механик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 Техник-механик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 Техник-механик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 Организация перевозок и управление движением на транспорте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 Техник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1216000 Элеваторное, мукомольное, крупяное и комбикормовое производство, в том числе: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1216053 Техник-механик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1216063 Техник-технолог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 Хлебопекарное, макаронное и кондитерское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1219243 Техник-технолог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Автоматизация  и управление (по профилю),  в том числе: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1302033 Электромеханик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1302033 Электромеханик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Техник-программист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сооружений, в том числе: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 Техник-строитель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 Техник-строитель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 Строительство автомобильных дорог и аэродромов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 Техник-строитель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 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 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 Агроном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 Профессиональное обучение   (по отраслям),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 Мастер производственного обучения, техник механизации сельского хозяйства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Фермерское хозяйство (по профилю),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1504113 Фермер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 Профессиональное обучение  (по отраслям),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 Мастер производственного обучения, техник по сварочному  производству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 Лесное хозяйство, садово-парковое и ландшафтное строительство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1508063 Техник-технолог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 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 Техник-механик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1511000 Землеустройство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1511033 Техник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1513053 Ветеринарный фельдшер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1477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  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января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        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2009 года на подготовку</w:t>
      </w:r>
      <w:r>
        <w:br/>
      </w:r>
      <w:r>
        <w:rPr>
          <w:rFonts w:ascii="Times New Roman"/>
          <w:b/>
          <w:i w:val="false"/>
          <w:color w:val="000000"/>
        </w:rPr>
        <w:t>
специалистов с послесредним образованием (колледжи)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5990"/>
        <w:gridCol w:w="2210"/>
        <w:gridCol w:w="2169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Шифры и наименования специальностей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обучения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Физическая культура и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 Учитель физической культуры и спорта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 Профессиональное обучение (по отраслям), в том числе: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 Мастер производственного обучения, техник механизации сельского хозяйства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0104023 Мастер производственного обучения, техник-технолог по производству продукции питания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0104023 Мастер производственного обучения, техник-технолог переработки продукции животноводства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 Мастер производственного обучения, техник программного обеспечения и вычислительной техники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Начальное образование, в том числе: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 Учитель начального образования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0105023 Учитель информатики начального образования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 Учитель иностранного языка начального образования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0106000 Изобразительное искусство и черчение 0106013 Учитель изобразительного искусства и черчения основного среднего образования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 Музыкальное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0108013 Учитель музыки в организациях дошкольного и основного среднего образования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 Лечебное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 Фельдшер общей практики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месяцев 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Сестринское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 Медицинская сестра общей практики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 Лабораторная диагностика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0305013 Помощник врача-лаборанта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0309000 Акушерское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0309013 Акушер (ка) общей практики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0501000 Социальная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0501013 Специалист по социальной работе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января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         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2009 года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подготовку кадров технического и обслуживающего труда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реализации экспортных специализаций макрорегионов (профессиональные лицеи) ( в рамках Дорожной карты)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приложением 4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Костанайской области от 27.07.2009 № 263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7493"/>
        <w:gridCol w:w="2204"/>
        <w:gridCol w:w="2287"/>
      </w:tblGrid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Шифры и наименования специальностей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обучения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 Машинист автомобильного крана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0503012 Слесарь-электрик по ремонту электрооборудования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 Повар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1414032 Станочник деревообрабатывающих станков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Слесарь по ремонту автомобили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января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          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2009 года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подготовку кадров технического и обслуживающего труда </w:t>
      </w:r>
      <w:r>
        <w:br/>
      </w:r>
      <w:r>
        <w:rPr>
          <w:rFonts w:ascii="Times New Roman"/>
          <w:b/>
          <w:i w:val="false"/>
          <w:color w:val="000000"/>
        </w:rPr>
        <w:t>
для реализации экспортных специализаций макрорегионов</w:t>
      </w:r>
      <w:r>
        <w:br/>
      </w:r>
      <w:r>
        <w:rPr>
          <w:rFonts w:ascii="Times New Roman"/>
          <w:b/>
          <w:i w:val="false"/>
          <w:color w:val="000000"/>
        </w:rPr>
        <w:t xml:space="preserve">
(колледжи) ( в рамках Дорожной карты)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5 в соответствии с 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Костанайской области от 27.07.2009 № 263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7493"/>
        <w:gridCol w:w="2204"/>
        <w:gridCol w:w="2287"/>
      </w:tblGrid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Шифры и наименования специальностей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обучения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 Делопроизводство и архивоведение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0510023 Делопроизводитель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1118000 Оборудование предприятий  питания, торговли и мясной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 3 Техник-механик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0601000 Стандартизация, метрология и сертификация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0601013 Техник по стандартизации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0401000 Библиотечное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0401013 Библиотекарь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 Переводческое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0512013 Переводчик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 Производство молочной продукции 1224063 Техник-технолог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 Маркетинг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0513053 Маркетолог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1504113 Фермер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