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23fbd" w14:textId="c623f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полос реки Тобол, Амангельдинского водохранилища и реки Тогузак на участках под строительство объектов, режима и особых условий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23 июня 2009 года № 233. Зарегистрировано Департаментом юстиции Костанайской области 17 июля 2009 года № 3684.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постановления акимата Костанайской области от 04.07.2017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на государственном языке изложен в редакции, текст на русском языке не меняется постановлением акимата Костанайской области от 03.11.2017 </w:t>
      </w:r>
      <w:r>
        <w:rPr>
          <w:rFonts w:ascii="Times New Roman"/>
          <w:b w:val="false"/>
          <w:i w:val="false"/>
          <w:color w:val="000000"/>
          <w:sz w:val="28"/>
        </w:rPr>
        <w:t>№ 556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акимата Костанайской области от 04.07.2017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водоохранные зоны и полосы реки Тобол, Амангельдинского водохранилища и реки Тогузак на участках под строительство объектов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на государственном языке изложен в редакции, текст на русском языке не меняется постановлением акимата Костанайской области от 03.11.2017 </w:t>
      </w:r>
      <w:r>
        <w:rPr>
          <w:rFonts w:ascii="Times New Roman"/>
          <w:b w:val="false"/>
          <w:i w:val="false"/>
          <w:color w:val="000000"/>
          <w:sz w:val="28"/>
        </w:rPr>
        <w:t>№ 556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водоохранных зон и полос реки Тобол, Амангельдинского водохранилища и реки Тогузак на участках под строительство объектов на территории города Костанай, Костанайского, Денисовского и Карабалыкского районов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постановления акимата Костанайской области от 04.07.2017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на государственном языке изложен в редакции, текст на русском языке не меняется постановлением акимата Костанайской области от 03.11.2017 </w:t>
      </w:r>
      <w:r>
        <w:rPr>
          <w:rFonts w:ascii="Times New Roman"/>
          <w:b w:val="false"/>
          <w:i w:val="false"/>
          <w:color w:val="000000"/>
          <w:sz w:val="28"/>
        </w:rPr>
        <w:t>№ 556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"Департамент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надзора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Г. Естекбаев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"Межрегиональная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земельная инспекция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управлению земельными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Костанайской и Северо-Казахстанской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областям"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М. Дихаев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"Тобол-Торгайская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бассейновая инспекция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регулированию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охране водных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по водным ресурсам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Г. Оспанбекова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Костанайского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"Тобыл-Торгайский департамент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экологии Комитета экологического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регулирования и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охраны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А. Каримов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2009 года № 233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Установление водоохранных зон и полос реки Тобол, Амангельдинского водохранилища и реки Тогузак на участках под строительство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постановления акимата Костанайской области от 03.11.2017 </w:t>
      </w:r>
      <w:r>
        <w:rPr>
          <w:rFonts w:ascii="Times New Roman"/>
          <w:b w:val="false"/>
          <w:i w:val="false"/>
          <w:color w:val="ff0000"/>
          <w:sz w:val="28"/>
        </w:rPr>
        <w:t>№ 556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постановлением акимата Костанайской области от 26.07.2021 </w:t>
      </w:r>
      <w:r>
        <w:rPr>
          <w:rFonts w:ascii="Times New Roman"/>
          <w:b w:val="false"/>
          <w:i w:val="false"/>
          <w:color w:val="ff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Средне-много-летний меженный урез воды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границы, длина (метр)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границы, площадь (гектар)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границы, ширина (метр)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границы, длина (метр)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(гектар)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(метр)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Тобол, в пределах земельного участка, отведенного под реконструкцию здания бывшей детской железной дороги под закусочную быстрого обслуживания, расположенного по адресу: город Костанай, улица Пионерская, 57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Тобол, база отдыха для лыжного и водного туризма, расположенная по адресу: город Костанай, улица Гашека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145-160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Тобол, жилой дом, расположенный по адресу: город Костанай, жилой массив Амангельды, улица Энергетиков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250-310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Тобол, техногенный водоем в пределах земельного участка базы отдыха, расположенный на территории Мичуринского сельского округа Костанайского района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Тобол, зона отдыха "Ак-Шанырак", расположенная на территории города Костанай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Тобол, группа жилых домов усадебного типа, расположенная по адресу: город Костанай, улица Речная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250 - 330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Тобол, строительство карьера для добычи известняка Шекубаевского участка Шекубаевского месторождения цементного сырья и участка, предназначенного под строительство цементного завода, расположенное на территории села Глебовка Денисовского района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1-4750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2-600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Тобол, участки № 316, № 319, предназначенные под строительство индивидуальных жилых домов, расположенные по адресу: город Костанай, 4 микрорайон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401,4 - 480,0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Тобол, жилой дом, расположенный по адресу: город Костанай, улица Мичурина, 88/4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324,0-335,1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Тобол, база отдыха для лыжного и водного туризма, расположенная по адресу: город Костанай, улица Гашека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460 - 500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Тобол, два жилых дома, расположенные по адресу: город Костанай, жилой массив Амангельды, улица Энергетиков 6 и 7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Тобол, земельный участок, принадлежащий товариществу с ограниченной ответственностью "ФЛУЕРАШ", расположенный на территории Мичуринского сельского округа Костанайского района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– 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Тобол, земельный участок, принадлежащий крестьянскому хозяйству "Даулет", расположенный на территории Мичуринского сельского округа Костанайского района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Амангельдинское водохранилище в пределах земельного участка, отведенного под реконструкцию производственных и административно-хозяйственных помещений, расположенного по адресу: город Костанай, жилой массив Амангельды, улица Рудненская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825-945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Амангельдинское водохранилище Участок № 1, предназначенный под строительство индивидуального жилого дома, расположенный по адресу: город Костанай, жилой массив Амангельды, улица Мира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Тогузак, разработка месторождения строительного камня, расположенного на территории села Надеждинка Карабалыкского района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Тобол, в пределах земельного участка крестьянского хозяйства "Ельчищев С.М." и спортивно-туристической базы "Лагуна", расположенного на территории Мичуринского сельского округа Костанайского района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34-90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2009 года № 233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водоохранных зон и полос реки Тобол, Амангельдинского водохранилища и реки Тогузак на участках под строительство объектов на территории города Костанай, Костанайского, Денисовского и Карабалыкского районов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на государственном языке изложен в редакции, текст на русском языке не меняется постановлением акимата Костанайской области от 03.11.2017 </w:t>
      </w:r>
      <w:r>
        <w:rPr>
          <w:rFonts w:ascii="Times New Roman"/>
          <w:b w:val="false"/>
          <w:i w:val="false"/>
          <w:color w:val="ff0000"/>
          <w:sz w:val="28"/>
        </w:rPr>
        <w:t>№ 556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Приложение 2 – в редакции постановления акимата Костанайской области от 04.07.2017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полос не допускается: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> Водного кодекса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Костанайской области от 26.07.2021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Start w:name="z17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Start w:name="z17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6"/>
    <w:bookmarkStart w:name="z17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Костанайской области от 26.07.2021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