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d140" w14:textId="5afd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18 декабря 2008 года № 142 "О бюджете города Костаная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20 ноября 2009 года № 251. Зарегистрировано Управлением юстиции города Костаная Костанайской области 26 ноября 2009 года № 9-1-136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2009 год"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9-1-114, опубликованное в газете "Костанай" от 30 декабря 2008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15339364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9531224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5001789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15424391,2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-11875 тысяч тенге, в том числе погашение бюджетных кредитов -11875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42828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42828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-115980,2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115980,2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города Костаная на 2009 год,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учреждений начального, основного среднего и общего среднего образования в сумме 17626 тысяч тенге, в том числе на оснащение учебным оборудованием кабинетов химии в сумме 15273 тысяч тенге, на приобретение компьютерных классов в сумме 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- технической базы объектов коммунальной собственности в сумме 50330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молодежи, для частичного возмещения расходов, связанных с получением образования (гранты акима) в сумме 3534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объектов коммунальной собственности в сумме 318700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394008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в сумме 20998,2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120746,2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142161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213914,6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523413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города Костаная на 2009 год,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26300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2300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14624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19995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2317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314274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207413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991808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Учесть в бюджете города Костаная на 2009 год, целевые текущие трансферты и трансферты на развитие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116828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капитальный, текущий ремонт объектов образования в рамках реализации стратегии региональной занятости и переподготовки кадров 809294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182642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реализации стратегии региональной занятости и переподготовки кадров 222753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285310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депутат по избирательному округу № 3       Б. Абдрахманова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секретаря городского маслихата             А. Айдосов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Костанаю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20.11.2009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2009 года № 231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142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Костаная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513"/>
        <w:gridCol w:w="8373"/>
        <w:gridCol w:w="17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15339364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9531224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4052851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4052851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1030886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135723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48351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5001789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5001789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553"/>
        <w:gridCol w:w="233"/>
        <w:gridCol w:w="7373"/>
        <w:gridCol w:w="18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II. 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15424391,2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146236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96174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11424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11424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39098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39098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17476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20607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10964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10964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10964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21468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21468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21468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21468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4175887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639677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639677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639677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2323373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2323373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2164118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159255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1212837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857363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15734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809294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355474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606321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559467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559467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162338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32605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158608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69866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27083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24595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44665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45954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3721286,4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1942293,7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44851,6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9659,6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35156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1897442,1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207413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991808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698221,1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815690,4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384920,4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87624,2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32395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43713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38546,2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182642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430770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125817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222753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963302,3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962802,3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123090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40505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1696,3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797511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240557,1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76704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76704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76704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62557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55163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78797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50514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48261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28283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28283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22499,1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8980,1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5499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3481,1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213914,6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213914,6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213914,6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213914,6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12816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12816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10610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38344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38344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16881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16881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21463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21463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1891708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1606398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1606398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523413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1082985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285310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285310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285310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69218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8051,1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8051,1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7056,1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61166,9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33939,9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33939,9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27227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27227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4272088,1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4272088,1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4272088,1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419,1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изъятия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4271669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-11875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-11875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-11875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42828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42828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-115980,2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115980,2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