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7b1d" w14:textId="19f7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31 декабря 2009 года № 2461. Зарегистрировано Управлением юстиции города Костаная Костанайской области 5 февраля 2010 года № 9-1-139. Утратило силу - Постановлением акимата города Костаная Костанайской области от 24 декабря 2010 года № 2570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постановлением акимата города Костаная Костанайской области от 24.12.2010 </w:t>
      </w:r>
      <w:r>
        <w:rPr>
          <w:rFonts w:ascii="Times New Roman"/>
          <w:b w:val="false"/>
          <w:i w:val="false"/>
          <w:color w:val="000000"/>
          <w:sz w:val="28"/>
        </w:rPr>
        <w:t>№ 2570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потребностью предприятий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 и объемы общественных работ, организуемых для безработных и работников, занятых в режиме неполного рабочего времени в 2010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города Костаная" руководствоваться данным постановлением при направлении безработных и работников, занятых в режиме неполного рабочего времени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Организацию общественных работ производить на условиях, указанных в типовом договоре на выполнение общественных работ, заключенном в соответствии с действующим законодательством, между государственным учреждением "Отдел занятости и социальных программ акимата города Костаная" и организациями, определенными в перечне.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финансов акимата города Костаная" осуществлять финансирование по бюджетной программе "Программа занятости".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Администратору бюджетной программы возмещать расходы работодателей на оплату труда участников общественных работ в полуторном размере минимальной заработной платы, установленной законодательством Республики Казахстан на 2010 год, на социальные отчисления в фонд государственного социального страхования, социальный налог и компенсационные выплаты за неиспользованные дни оплачиваемого ежегодного трудового отпуска.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Костаная М. Жундубаева.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Костаная                            Ж. 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коммунального казенного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"Костанайская городская больница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управления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              С. Шуменбаев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Главный врач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коммунального казенного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"Костанайский родильный 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управления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              Т. Булгацевич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ответственностью "ДК-Мақсат"               В. Чикунов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"Международный аэропорт "Костанай"         Ю. 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Исполнительный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Общественного фонда "Помощь"               Ю. Калюжный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
</w:t>
      </w: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Костаная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2461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организаций, виды и объемы общественных работ, организуемых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для безработных и работников, занятых в режиме неполного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рабочего времени в 2010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853"/>
        <w:gridCol w:w="4613"/>
        <w:gridCol w:w="1673"/>
      </w:tblGrid>
      <w:tr>
        <w:trPr>
          <w:trHeight w:val="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часах</w:t>
            </w:r>
          </w:p>
        </w:tc>
      </w:tr>
      <w:tr>
        <w:trPr>
          <w:trHeight w:val="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3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"Тазалык 2000" акимата города Костаная государственного учреждения "Отдел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 автомобильных дорог акимата города Костаная"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территории города, не требующая предварительной профессиональной подготовки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79720</w:t>
            </w:r>
          </w:p>
        </w:tc>
      </w:tr>
      <w:tr>
        <w:trPr>
          <w:trHeight w:val="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"Костанай-Су" акимата города Костаная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работ по замеру площади участков, вручению уведомлений, повесток и напоминаний, составлению актов, не требующая предварительной профессиональной подготовки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</w:t>
            </w:r>
          </w:p>
        </w:tc>
      </w:tr>
      <w:tr>
        <w:trPr>
          <w:trHeight w:val="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"Теркомсоюз" акимата города Костаная государственного учреждения "Отдел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 автомобильных дорог акимата города Костаная"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территории микрорайонов "Текстильный", "Западный", "Элеваторный", "Южный", не требующая предварительной профессиональной подготовки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"Парк культуры и отдыха"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территории центрального сквера и городского пляжа, не требующая предварительной профессиональной подготовки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59790</w:t>
            </w:r>
          </w:p>
        </w:tc>
      </w:tr>
      <w:tr>
        <w:trPr>
          <w:trHeight w:val="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"Жилищно-эксплуатационная служба акимата города Костаная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жилищно-коммунального 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акимата города Костаная"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территории микрорайона "Наурыз", подвальных помещений жилого сектора микрорайона "Костанай-2",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требующая предварительной профессиональной подготовки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39860</w:t>
            </w:r>
          </w:p>
        </w:tc>
      </w:tr>
      <w:tr>
        <w:trPr>
          <w:trHeight w:val="25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"Стикс" акимата города Костаная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жилищно-коммунального хозяйства,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акимата города Костаная"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территории городского кладбища, не требующая предварительной профессиональной подготовки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</w:t>
            </w:r>
          </w:p>
        </w:tc>
      </w:tr>
      <w:tr>
        <w:trPr>
          <w:trHeight w:val="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"Костанайская городская больница управления здравоохранения акимата Костанайской области"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прилегающей территории и обслуживании больных граждан, не имеющих определенного места жительства, не требующая предварительной профессиональной подготовки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</w:t>
            </w:r>
          </w:p>
        </w:tc>
      </w:tr>
      <w:tr>
        <w:trPr>
          <w:trHeight w:val="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"Костанайский родильный дом управления здравоохранения акимата Костанайской области"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помещений главного корпуса, хозяйственных зданий и прилегающей территории, не требующая предварительной профессиональной подготовки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"Дворец спорта отдела образования и спорта акимата города Костаная"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территорий и уходу за зелеными насаждениями и клумбами, не требующая предварительной профессиональной подготовки.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</w:tr>
      <w:tr>
        <w:trPr>
          <w:trHeight w:val="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"ДК-Мақсат"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улиц и мест общего пользования микрорайонов "Костанай-2", "Узкая колея", "Киевский",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требующая предварительной профессиональной подготовки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49825</w:t>
            </w:r>
          </w:p>
        </w:tc>
      </w:tr>
      <w:tr>
        <w:trPr>
          <w:trHeight w:val="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"Международный аэропорт "Костанай"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территории склада горюче-смазочных материалов, не требующая предварительной профессиональной подготовки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</w:t>
            </w:r>
          </w:p>
        </w:tc>
      </w:tr>
      <w:tr>
        <w:trPr>
          <w:trHeight w:val="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"Помощь"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 по профилактике синдрома приобретенного иммунодефицита, не требующая предварительной профессиональной подготовки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