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9ead" w14:textId="b1f9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2008 года № 151 "О городском бюджете города Рудного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16 января 2009 года № 162. Зарегистрировано Управлением юстиции города Рудного Костанайской области 4 февраля 2009 года № 9-2-120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а также рассмотрев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12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2009 год", постановление акимата города Рудного от 9 января 2009 года № 3 "О внесении на рассмотрение в Рудненский городской маслихат проекта решения Рудненского городского маслихата "О внесении изменений и дополнений в решение маслихата от 23 декабря 2008 года № 151 "О городском бюджете города Рудного на 2009 год"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2008 года № 151 "О городском бюджете города Рудного на 2009 год" (номер государственной регистрации 9-2-118, опубликованного 16 января 2009 года в городской газете "Рудненский рабочий" под номером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Рудного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7 395 659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5 639 746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183 897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1 563 194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7 375 687,7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(отрицательное) – 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28,7 тысяч тенге, в том числе: используемые остатки бюджетных средств – 28,7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указанным решением, изложить в новой редакции (прилагаются).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Редько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января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162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Городской бюджет города Рудного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673"/>
        <w:gridCol w:w="6793"/>
        <w:gridCol w:w="22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 Наименование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6226545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5639746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945293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834881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396916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15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183897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394080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394080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733"/>
        <w:gridCol w:w="813"/>
        <w:gridCol w:w="5973"/>
        <w:gridCol w:w="22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6199545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89168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1701822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1300692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1298181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1213966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221187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2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81459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76459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270660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33896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53776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 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442278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442278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75537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162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программ развития городского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 с разделением на бюджетные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направленные на реализацию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инвестиционных проектов (программ) 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формирование или увеличение уставного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733"/>
        <w:gridCol w:w="653"/>
        <w:gridCol w:w="81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