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538cc" w14:textId="74538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21 июля 2009 года № 180. Зарегистрировано управлением юстиции города Аркалыка Костанайской области 6 августа 2009 года № 9-3-111. Утратило силу решением маслихата города Аркалыка Костанайской области от 16 мая 2016 года № 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города Аркалыка Костанайской области от 16.05.2016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порядке организации и проведения мирных собраний, митингов, шествий, пикетов и демонстраций в Республике Казахстан"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Дополнительно регламентировать порядок проведения мирных собраний, митингов, шествий, пикетов и демонстраций путем определения площадки перед магазином "Громада" (проспект Абая, 96) для выражения общественных, групповых или личных интересов и протеста.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очередной ІХ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Аркалыкского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Аркалыкского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Агуанов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