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0c1ba" w14:textId="390c1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маслихата от 19 декабря 2008 года № 111 "О бюджете города Аркалыка на 2009 год"</w:t>
      </w:r>
    </w:p>
    <w:p>
      <w:pPr>
        <w:spacing w:after="0"/>
        <w:ind w:left="0"/>
        <w:jc w:val="both"/>
      </w:pPr>
      <w:r>
        <w:rPr>
          <w:rFonts w:ascii="Times New Roman"/>
          <w:b w:val="false"/>
          <w:i w:val="false"/>
          <w:color w:val="000000"/>
          <w:sz w:val="28"/>
        </w:rPr>
        <w:t>Решение маслихата города Аркалыка Костанайской области от 23 ноября 2009 года № 197. Зарегистрировано Управлением юстиции города Аркалыка Костанайской области 26 ноября 2009 года № 9-3-118</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статьей 109</w:t>
      </w:r>
      <w:r>
        <w:rPr>
          <w:rFonts w:ascii="Times New Roman"/>
          <w:b w:val="false"/>
          <w:i w:val="false"/>
          <w:color w:val="000000"/>
          <w:sz w:val="28"/>
        </w:rPr>
        <w:t xml:space="preserve"> и </w:t>
      </w:r>
      <w:r>
        <w:rPr>
          <w:rFonts w:ascii="Times New Roman"/>
          <w:b w:val="false"/>
          <w:i w:val="false"/>
          <w:color w:val="000000"/>
          <w:sz w:val="28"/>
        </w:rPr>
        <w:t>пунктом 5</w:t>
      </w:r>
      <w:r>
        <w:rPr>
          <w:rFonts w:ascii="Times New Roman"/>
          <w:b w:val="false"/>
          <w:i w:val="false"/>
          <w:color w:val="000000"/>
          <w:sz w:val="28"/>
        </w:rPr>
        <w:t xml:space="preserve"> статьи 242 Бюджетного кодекса Республики Казахстан от 4 декабря 2008 года и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Аркалыкский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решение маслихата "О бюджете города Аркалыка на 2009 год" от 19 декабря 2008 года № 111 (зарегистрированное в Реестре государственной регистрации нормативных правовых актов за № 9-3-98, опубликованное 10 января 2009 года в газете "Арқалық Хабары")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пункт 1 указанного решения изложить в новой редакции:</w:t>
      </w:r>
      <w:r>
        <w:br/>
      </w:r>
      <w:r>
        <w:rPr>
          <w:rFonts w:ascii="Times New Roman"/>
          <w:b w:val="false"/>
          <w:i w:val="false"/>
          <w:color w:val="000000"/>
          <w:sz w:val="28"/>
        </w:rPr>
        <w:t>
      "1.Утвердить бюджет города Аркалыка на 2009 год согласно приложению 1 в следующих объемах:</w:t>
      </w:r>
      <w:r>
        <w:br/>
      </w:r>
      <w:r>
        <w:rPr>
          <w:rFonts w:ascii="Times New Roman"/>
          <w:b w:val="false"/>
          <w:i w:val="false"/>
          <w:color w:val="000000"/>
          <w:sz w:val="28"/>
        </w:rPr>
        <w:t xml:space="preserve">
      доходы – 2468644,8 тысяч тенге, в том числе по: </w:t>
      </w:r>
      <w:r>
        <w:br/>
      </w:r>
      <w:r>
        <w:rPr>
          <w:rFonts w:ascii="Times New Roman"/>
          <w:b w:val="false"/>
          <w:i w:val="false"/>
          <w:color w:val="000000"/>
          <w:sz w:val="28"/>
        </w:rPr>
        <w:t>
      налоговым поступлениям – 703279,9 тысяч тенге;</w:t>
      </w:r>
      <w:r>
        <w:br/>
      </w:r>
      <w:r>
        <w:rPr>
          <w:rFonts w:ascii="Times New Roman"/>
          <w:b w:val="false"/>
          <w:i w:val="false"/>
          <w:color w:val="000000"/>
          <w:sz w:val="28"/>
        </w:rPr>
        <w:t>
      неналоговым поступлениям – 27439 тысяч тенге;</w:t>
      </w:r>
      <w:r>
        <w:br/>
      </w:r>
      <w:r>
        <w:rPr>
          <w:rFonts w:ascii="Times New Roman"/>
          <w:b w:val="false"/>
          <w:i w:val="false"/>
          <w:color w:val="000000"/>
          <w:sz w:val="28"/>
        </w:rPr>
        <w:t>
      поступлениям от продажи основного капитала – 10368 тысяч тенге;</w:t>
      </w:r>
      <w:r>
        <w:br/>
      </w:r>
      <w:r>
        <w:rPr>
          <w:rFonts w:ascii="Times New Roman"/>
          <w:b w:val="false"/>
          <w:i w:val="false"/>
          <w:color w:val="000000"/>
          <w:sz w:val="28"/>
        </w:rPr>
        <w:t>
      поступлениям официальных трансфертов – 1727557,9 тысяч тенге;</w:t>
      </w:r>
      <w:r>
        <w:br/>
      </w:r>
      <w:r>
        <w:rPr>
          <w:rFonts w:ascii="Times New Roman"/>
          <w:b w:val="false"/>
          <w:i w:val="false"/>
          <w:color w:val="000000"/>
          <w:sz w:val="28"/>
        </w:rPr>
        <w:t xml:space="preserve">
      затраты – 2504541,5 тысяч тенге; </w:t>
      </w:r>
      <w:r>
        <w:br/>
      </w:r>
      <w:r>
        <w:rPr>
          <w:rFonts w:ascii="Times New Roman"/>
          <w:b w:val="false"/>
          <w:i w:val="false"/>
          <w:color w:val="000000"/>
          <w:sz w:val="28"/>
        </w:rPr>
        <w:t xml:space="preserve">
      чистое бюджетное кредитование – 0 тысяч тенге; </w:t>
      </w:r>
      <w:r>
        <w:br/>
      </w:r>
      <w:r>
        <w:rPr>
          <w:rFonts w:ascii="Times New Roman"/>
          <w:b w:val="false"/>
          <w:i w:val="false"/>
          <w:color w:val="000000"/>
          <w:sz w:val="28"/>
        </w:rPr>
        <w:t xml:space="preserve">
      сальдо по операциям с финансовыми активами – 4500 тысяч тенге; </w:t>
      </w:r>
      <w:r>
        <w:br/>
      </w:r>
      <w:r>
        <w:rPr>
          <w:rFonts w:ascii="Times New Roman"/>
          <w:b w:val="false"/>
          <w:i w:val="false"/>
          <w:color w:val="000000"/>
          <w:sz w:val="28"/>
        </w:rPr>
        <w:t xml:space="preserve">
      дефицит (профицит) бюджета – (-40396,7) тысяч тенге; </w:t>
      </w:r>
      <w:r>
        <w:br/>
      </w:r>
      <w:r>
        <w:rPr>
          <w:rFonts w:ascii="Times New Roman"/>
          <w:b w:val="false"/>
          <w:i w:val="false"/>
          <w:color w:val="000000"/>
          <w:sz w:val="28"/>
        </w:rPr>
        <w:t xml:space="preserve">
      6) финансирование дефицита (использование профицита) бюджета – обеспечение покрытия дефицита бюджета за счет привлечения свободного остатка бюджетных средств в сумме 40396,7 тысяч тенге"; </w:t>
      </w:r>
      <w:r>
        <w:br/>
      </w:r>
      <w:r>
        <w:rPr>
          <w:rFonts w:ascii="Times New Roman"/>
          <w:b w:val="false"/>
          <w:i w:val="false"/>
          <w:color w:val="000000"/>
          <w:sz w:val="28"/>
        </w:rPr>
        <w:t>
</w:t>
      </w:r>
      <w:r>
        <w:rPr>
          <w:rFonts w:ascii="Times New Roman"/>
          <w:b w:val="false"/>
          <w:i w:val="false"/>
          <w:color w:val="000000"/>
          <w:sz w:val="28"/>
        </w:rPr>
        <w:t>
      пункт 3 дополнить абзацами пятьдесят пятый, пятьдесят шестой, пятьдесят седьмой, пятьдесят восьмой, пятьдесят девятый, шестидесятый, шестьдесят первый, шестьдесят второй, шестьдесят третий, шестьдесят четвертый, шестьдесят пятый, шестьдесят шестой, шестьдесят седьмой, шестьдесят восьмой, шестьдесят девятый следующего содержания:</w:t>
      </w:r>
      <w:r>
        <w:br/>
      </w:r>
      <w:r>
        <w:rPr>
          <w:rFonts w:ascii="Times New Roman"/>
          <w:b w:val="false"/>
          <w:i w:val="false"/>
          <w:color w:val="000000"/>
          <w:sz w:val="28"/>
        </w:rPr>
        <w:t>
      "Учесть, что в городском бюджете на 2009 год предусмотрено увеличение суммы трансферта на 3156,0 тысяч тенге, полученного из республиканского и областного бюджетов, в том числе:</w:t>
      </w:r>
      <w:r>
        <w:br/>
      </w:r>
      <w:r>
        <w:rPr>
          <w:rFonts w:ascii="Times New Roman"/>
          <w:b w:val="false"/>
          <w:i w:val="false"/>
          <w:color w:val="000000"/>
          <w:sz w:val="28"/>
        </w:rPr>
        <w:t>
      на социальную помощь отдельным категориям нуждающихся граждан по решениям местных представительных органов дополнительно выделены 159,0 тысяч тенге;</w:t>
      </w:r>
      <w:r>
        <w:br/>
      </w:r>
      <w:r>
        <w:rPr>
          <w:rFonts w:ascii="Times New Roman"/>
          <w:b w:val="false"/>
          <w:i w:val="false"/>
          <w:color w:val="000000"/>
          <w:sz w:val="28"/>
        </w:rPr>
        <w:t>
      на капитальный ремонт подогревателей сетевой воды "ПСВ-315-14-23" и подогревателей сырой воды "ПН-200" с заменой трубной части государственного коммунального предприятия "Аркалыкская теплоэнергетическая компания" акимата города Аркалыка Костанайской области дополнительно выделены 2585,0 тысяч тенге;</w:t>
      </w:r>
      <w:r>
        <w:br/>
      </w:r>
      <w:r>
        <w:rPr>
          <w:rFonts w:ascii="Times New Roman"/>
          <w:b w:val="false"/>
          <w:i w:val="false"/>
          <w:color w:val="000000"/>
          <w:sz w:val="28"/>
        </w:rPr>
        <w:t>
      на реализацию мер социальной поддержки специалистов социальной сферы сельских населенных пунктов дополнительно выделены 412,0 тысяч тенге.</w:t>
      </w:r>
      <w:r>
        <w:br/>
      </w:r>
      <w:r>
        <w:rPr>
          <w:rFonts w:ascii="Times New Roman"/>
          <w:b w:val="false"/>
          <w:i w:val="false"/>
          <w:color w:val="000000"/>
          <w:sz w:val="28"/>
        </w:rPr>
        <w:t>
      Уменьшение суммы трансфертов на 56519,1 тысяч тенге, полученного из республиканского и областного бюджетов, в том числе:</w:t>
      </w:r>
      <w:r>
        <w:br/>
      </w:r>
      <w:r>
        <w:rPr>
          <w:rFonts w:ascii="Times New Roman"/>
          <w:b w:val="false"/>
          <w:i w:val="false"/>
          <w:color w:val="000000"/>
          <w:sz w:val="28"/>
        </w:rPr>
        <w:t>
      на оснащение учебным оборудованием кабинетов физики, химии, биологии в государственных учреждениях основного среднего и общего среднего образования на сумму 391,0 тысяч тенге;</w:t>
      </w:r>
      <w:r>
        <w:br/>
      </w:r>
      <w:r>
        <w:rPr>
          <w:rFonts w:ascii="Times New Roman"/>
          <w:b w:val="false"/>
          <w:i w:val="false"/>
          <w:color w:val="000000"/>
          <w:sz w:val="28"/>
        </w:rPr>
        <w:t xml:space="preserve">
      на создание лингафонных и мультимедийных кабинетов в государственных учреждениях основного среднего и общего среднего образования на сумму 554,1 тысяч тенге; </w:t>
      </w:r>
      <w:r>
        <w:br/>
      </w:r>
      <w:r>
        <w:rPr>
          <w:rFonts w:ascii="Times New Roman"/>
          <w:b w:val="false"/>
          <w:i w:val="false"/>
          <w:color w:val="000000"/>
          <w:sz w:val="28"/>
        </w:rPr>
        <w:t>
      на внедрение новых технологий обучения в государственной системе образования на сумму 2364,0 тысяч тенге;</w:t>
      </w:r>
      <w:r>
        <w:br/>
      </w:r>
      <w:r>
        <w:rPr>
          <w:rFonts w:ascii="Times New Roman"/>
          <w:b w:val="false"/>
          <w:i w:val="false"/>
          <w:color w:val="000000"/>
          <w:sz w:val="28"/>
        </w:rPr>
        <w:t>
      на разработку проектно-сметной документации и проведение государственной экспертизы по объекту "Реконструкция пятиэтажного малосемейного общежития под жилой дом по улице Руфины Маясовой в городе Аркалыке" на сумму 18,0 тысяч тенге;</w:t>
      </w:r>
      <w:r>
        <w:br/>
      </w:r>
      <w:r>
        <w:rPr>
          <w:rFonts w:ascii="Times New Roman"/>
          <w:b w:val="false"/>
          <w:i w:val="false"/>
          <w:color w:val="000000"/>
          <w:sz w:val="28"/>
        </w:rPr>
        <w:t>
      на капитальный ремонт водогрейного котла "ПТВМ-30" станции № 2 с заменой экранных и конвективных поверхностей государственного коммунального предприятия "Аркалыкская теплоэнергетическая компания" акимата города Аркалыка Костанайской области на сумму 11921,0 тысяч тенге;</w:t>
      </w:r>
      <w:r>
        <w:br/>
      </w:r>
      <w:r>
        <w:rPr>
          <w:rFonts w:ascii="Times New Roman"/>
          <w:b w:val="false"/>
          <w:i w:val="false"/>
          <w:color w:val="000000"/>
          <w:sz w:val="28"/>
        </w:rPr>
        <w:t>
      на реконструкцию разводящих сетей водопровода по проспекту Абая города Аркалыка на сумму 1537,0 тысяч тенге;</w:t>
      </w:r>
      <w:r>
        <w:br/>
      </w:r>
      <w:r>
        <w:rPr>
          <w:rFonts w:ascii="Times New Roman"/>
          <w:b w:val="false"/>
          <w:i w:val="false"/>
          <w:color w:val="000000"/>
          <w:sz w:val="28"/>
        </w:rPr>
        <w:t>
      на строительство резервуара на насосной станции "Ближняя" города Аркалыка на сумму 927,0 тысяч тенге;</w:t>
      </w:r>
      <w:r>
        <w:br/>
      </w:r>
      <w:r>
        <w:rPr>
          <w:rFonts w:ascii="Times New Roman"/>
          <w:b w:val="false"/>
          <w:i w:val="false"/>
          <w:color w:val="000000"/>
          <w:sz w:val="28"/>
        </w:rPr>
        <w:t>
      на организацию санитарного убоя больных животных на сумму 500,0 тысяч тенге;</w:t>
      </w:r>
      <w:r>
        <w:br/>
      </w:r>
      <w:r>
        <w:rPr>
          <w:rFonts w:ascii="Times New Roman"/>
          <w:b w:val="false"/>
          <w:i w:val="false"/>
          <w:color w:val="000000"/>
          <w:sz w:val="28"/>
        </w:rPr>
        <w:t>
      по объекту "Реконструкция водоснабжения из подземных источников села Фурманово города Аркалыка" на сумму 38307,0 тысяч тенге.</w:t>
      </w:r>
      <w:r>
        <w:br/>
      </w:r>
      <w:r>
        <w:rPr>
          <w:rFonts w:ascii="Times New Roman"/>
          <w:b w:val="false"/>
          <w:i w:val="false"/>
          <w:color w:val="000000"/>
          <w:sz w:val="28"/>
        </w:rPr>
        <w:t>
      Учесть, что в городском бюджете на 2009 год предусмотрен возврат целевых трансфертов на сумму 13595,6 тысяч тенге.";</w:t>
      </w:r>
      <w:r>
        <w:br/>
      </w:r>
      <w:r>
        <w:rPr>
          <w:rFonts w:ascii="Times New Roman"/>
          <w:b w:val="false"/>
          <w:i w:val="false"/>
          <w:color w:val="000000"/>
          <w:sz w:val="28"/>
        </w:rPr>
        <w:t>
      в пункте 4 указанного решения цифры "2500,0" заменить цифрами "6,5";</w:t>
      </w:r>
      <w:r>
        <w:br/>
      </w:r>
      <w:r>
        <w:rPr>
          <w:rFonts w:ascii="Times New Roman"/>
          <w:b w:val="false"/>
          <w:i w:val="false"/>
          <w:color w:val="000000"/>
          <w:sz w:val="28"/>
        </w:rPr>
        <w:t>
</w:t>
      </w:r>
      <w:r>
        <w:rPr>
          <w:rFonts w:ascii="Times New Roman"/>
          <w:b w:val="false"/>
          <w:i w:val="false"/>
          <w:color w:val="000000"/>
          <w:sz w:val="28"/>
        </w:rPr>
        <w:t>
      приложения 1, 2 к вышеуказанному решению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2.Настоящее решение вводится в действие с 1 января 2009 года.</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Председатель внеочередной сессии </w:t>
      </w:r>
      <w:r>
        <w:br/>
      </w:r>
      <w:r>
        <w:rPr>
          <w:rFonts w:ascii="Times New Roman"/>
          <w:b w:val="false"/>
          <w:i w:val="false"/>
          <w:color w:val="000000"/>
          <w:sz w:val="28"/>
        </w:rPr>
        <w:t>
</w:t>
      </w:r>
      <w:r>
        <w:rPr>
          <w:rFonts w:ascii="Times New Roman"/>
          <w:b w:val="false"/>
          <w:i/>
          <w:color w:val="000000"/>
          <w:sz w:val="28"/>
        </w:rPr>
        <w:t>      Аркалыкского городского маслихата          К. Смагулов</w:t>
      </w:r>
    </w:p>
    <w:p>
      <w:pPr>
        <w:spacing w:after="0"/>
        <w:ind w:left="0"/>
        <w:jc w:val="both"/>
      </w:pPr>
      <w:r>
        <w:rPr>
          <w:rFonts w:ascii="Times New Roman"/>
          <w:b w:val="false"/>
          <w:i/>
          <w:color w:val="000000"/>
          <w:sz w:val="28"/>
        </w:rPr>
        <w:t>      Секретарь Аркалыкского</w:t>
      </w:r>
      <w:r>
        <w:br/>
      </w:r>
      <w:r>
        <w:rPr>
          <w:rFonts w:ascii="Times New Roman"/>
          <w:b w:val="false"/>
          <w:i w:val="false"/>
          <w:color w:val="000000"/>
          <w:sz w:val="28"/>
        </w:rPr>
        <w:t>
</w:t>
      </w:r>
      <w:r>
        <w:rPr>
          <w:rFonts w:ascii="Times New Roman"/>
          <w:b w:val="false"/>
          <w:i/>
          <w:color w:val="000000"/>
          <w:sz w:val="28"/>
        </w:rPr>
        <w:t>      городского маслихата                       К.Агуанов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Начальник государственного учреждения</w:t>
      </w:r>
      <w:r>
        <w:br/>
      </w:r>
      <w:r>
        <w:rPr>
          <w:rFonts w:ascii="Times New Roman"/>
          <w:b w:val="false"/>
          <w:i w:val="false"/>
          <w:color w:val="000000"/>
          <w:sz w:val="28"/>
        </w:rPr>
        <w:t>
</w:t>
      </w:r>
      <w:r>
        <w:rPr>
          <w:rFonts w:ascii="Times New Roman"/>
          <w:b w:val="false"/>
          <w:i/>
          <w:color w:val="000000"/>
          <w:sz w:val="28"/>
        </w:rPr>
        <w:t>      "Налоговое управление по городу Аркалыку</w:t>
      </w:r>
      <w:r>
        <w:br/>
      </w:r>
      <w:r>
        <w:rPr>
          <w:rFonts w:ascii="Times New Roman"/>
          <w:b w:val="false"/>
          <w:i w:val="false"/>
          <w:color w:val="000000"/>
          <w:sz w:val="28"/>
        </w:rPr>
        <w:t>
</w:t>
      </w:r>
      <w:r>
        <w:rPr>
          <w:rFonts w:ascii="Times New Roman"/>
          <w:b w:val="false"/>
          <w:i/>
          <w:color w:val="000000"/>
          <w:sz w:val="28"/>
        </w:rPr>
        <w:t>      налогового Департамента по Костанайской</w:t>
      </w:r>
      <w:r>
        <w:br/>
      </w:r>
      <w:r>
        <w:rPr>
          <w:rFonts w:ascii="Times New Roman"/>
          <w:b w:val="false"/>
          <w:i w:val="false"/>
          <w:color w:val="000000"/>
          <w:sz w:val="28"/>
        </w:rPr>
        <w:t>
</w:t>
      </w:r>
      <w:r>
        <w:rPr>
          <w:rFonts w:ascii="Times New Roman"/>
          <w:b w:val="false"/>
          <w:i/>
          <w:color w:val="000000"/>
          <w:sz w:val="28"/>
        </w:rPr>
        <w:t>      области налогового комитета Министерства</w:t>
      </w:r>
      <w:r>
        <w:br/>
      </w:r>
      <w:r>
        <w:rPr>
          <w:rFonts w:ascii="Times New Roman"/>
          <w:b w:val="false"/>
          <w:i w:val="false"/>
          <w:color w:val="000000"/>
          <w:sz w:val="28"/>
        </w:rPr>
        <w:t>
</w:t>
      </w:r>
      <w:r>
        <w:rPr>
          <w:rFonts w:ascii="Times New Roman"/>
          <w:b w:val="false"/>
          <w:i/>
          <w:color w:val="000000"/>
          <w:sz w:val="28"/>
        </w:rPr>
        <w:t>      финансов Республики Казахстан"</w:t>
      </w:r>
      <w:r>
        <w:br/>
      </w:r>
      <w:r>
        <w:rPr>
          <w:rFonts w:ascii="Times New Roman"/>
          <w:b w:val="false"/>
          <w:i w:val="false"/>
          <w:color w:val="000000"/>
          <w:sz w:val="28"/>
        </w:rPr>
        <w:t>
</w:t>
      </w:r>
      <w:r>
        <w:rPr>
          <w:rFonts w:ascii="Times New Roman"/>
          <w:b w:val="false"/>
          <w:i/>
          <w:color w:val="000000"/>
          <w:sz w:val="28"/>
        </w:rPr>
        <w:t>      _________________ Е.Карбозов</w:t>
      </w:r>
      <w:r>
        <w:br/>
      </w:r>
      <w:r>
        <w:rPr>
          <w:rFonts w:ascii="Times New Roman"/>
          <w:b w:val="false"/>
          <w:i w:val="false"/>
          <w:color w:val="000000"/>
          <w:sz w:val="28"/>
        </w:rPr>
        <w:t>
</w:t>
      </w:r>
      <w:r>
        <w:rPr>
          <w:rFonts w:ascii="Times New Roman"/>
          <w:b w:val="false"/>
          <w:i/>
          <w:color w:val="000000"/>
          <w:sz w:val="28"/>
        </w:rPr>
        <w:t>      "23" ноября 2009 года</w:t>
      </w:r>
    </w:p>
    <w:bookmarkStart w:name="z7"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решению маслихата      </w:t>
      </w:r>
      <w:r>
        <w:br/>
      </w:r>
      <w:r>
        <w:rPr>
          <w:rFonts w:ascii="Times New Roman"/>
          <w:b w:val="false"/>
          <w:i w:val="false"/>
          <w:color w:val="000000"/>
          <w:sz w:val="28"/>
        </w:rPr>
        <w:t xml:space="preserve">
от 23 ноября 2009 года № 197  </w:t>
      </w:r>
    </w:p>
    <w:bookmarkEnd w:id="1"/>
    <w:bookmarkStart w:name="z8" w:id="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решению маслихата      </w:t>
      </w:r>
      <w:r>
        <w:br/>
      </w:r>
      <w:r>
        <w:rPr>
          <w:rFonts w:ascii="Times New Roman"/>
          <w:b w:val="false"/>
          <w:i w:val="false"/>
          <w:color w:val="000000"/>
          <w:sz w:val="28"/>
        </w:rPr>
        <w:t xml:space="preserve">
от 19 декабря 2008 года № 111 </w:t>
      </w:r>
    </w:p>
    <w:bookmarkEnd w:id="2"/>
    <w:p>
      <w:pPr>
        <w:spacing w:after="0"/>
        <w:ind w:left="0"/>
        <w:jc w:val="left"/>
      </w:pPr>
      <w:r>
        <w:rPr>
          <w:rFonts w:ascii="Times New Roman"/>
          <w:b/>
          <w:i w:val="false"/>
          <w:color w:val="000000"/>
        </w:rPr>
        <w:t xml:space="preserve"> Бюджет города Аркалыка на 2009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13"/>
        <w:gridCol w:w="613"/>
        <w:gridCol w:w="8193"/>
        <w:gridCol w:w="201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Уточнен-</w:t>
            </w:r>
            <w:r>
              <w:br/>
            </w:r>
            <w:r>
              <w:rPr>
                <w:rFonts w:ascii="Times New Roman"/>
                <w:b w:val="false"/>
                <w:i w:val="false"/>
                <w:color w:val="000000"/>
                <w:sz w:val="20"/>
              </w:rPr>
              <w:t>
ный</w:t>
            </w:r>
            <w:r>
              <w:br/>
            </w:r>
            <w:r>
              <w:rPr>
                <w:rFonts w:ascii="Times New Roman"/>
                <w:b w:val="false"/>
                <w:i w:val="false"/>
                <w:color w:val="000000"/>
                <w:sz w:val="20"/>
              </w:rPr>
              <w:t>
бюджет</w:t>
            </w:r>
            <w:r>
              <w:br/>
            </w:r>
            <w:r>
              <w:rPr>
                <w:rFonts w:ascii="Times New Roman"/>
                <w:b w:val="false"/>
                <w:i w:val="false"/>
                <w:color w:val="000000"/>
                <w:sz w:val="20"/>
              </w:rPr>
              <w:t>
на 2009</w:t>
            </w:r>
            <w:r>
              <w:br/>
            </w:r>
            <w:r>
              <w:rPr>
                <w:rFonts w:ascii="Times New Roman"/>
                <w:b w:val="false"/>
                <w:i w:val="false"/>
                <w:color w:val="000000"/>
                <w:sz w:val="20"/>
              </w:rPr>
              <w:t>
год</w:t>
            </w:r>
          </w:p>
        </w:tc>
      </w:tr>
      <w:tr>
        <w:trPr>
          <w:trHeight w:val="315"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Доходы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2468644,8</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703280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284966</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284966</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286417</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286416,9</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собственность</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98261</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имущество</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47487</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 на транспортные средства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29131</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28142</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19191</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5395</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игорный бизнес</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5494</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5494</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27439</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части чистого дохода государственных предприятий</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пеня,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пеня,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10368</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8817</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8236</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нематериальных активов</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трансфертов</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1727558</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1727558</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1727557,9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93"/>
        <w:gridCol w:w="653"/>
        <w:gridCol w:w="653"/>
        <w:gridCol w:w="7473"/>
        <w:gridCol w:w="201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Уточнен-</w:t>
            </w:r>
            <w:r>
              <w:br/>
            </w:r>
            <w:r>
              <w:rPr>
                <w:rFonts w:ascii="Times New Roman"/>
                <w:b w:val="false"/>
                <w:i w:val="false"/>
                <w:color w:val="000000"/>
                <w:sz w:val="20"/>
              </w:rPr>
              <w:t>
ный бюджет</w:t>
            </w:r>
            <w:r>
              <w:br/>
            </w:r>
            <w:r>
              <w:rPr>
                <w:rFonts w:ascii="Times New Roman"/>
                <w:b w:val="false"/>
                <w:i w:val="false"/>
                <w:color w:val="000000"/>
                <w:sz w:val="20"/>
              </w:rPr>
              <w:t>
на 2009 год</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Затраты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2504541,5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137105,6</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Представительные, исполнительные и другие органы, выполняющие общие функции государственного управления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115159,7</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10521</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маслихата района (города областного значения)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10521</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39153,7</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акима района ( города областного значения)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39153,7</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65485</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аппарата акима района в городе, города районного значения, поселка, аула (села), аульного (сельского) округа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65485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Финансовая деятельность</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13707,3</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13707,3</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финансов</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10966,3</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выдаче разовых талонов и обеспечение полноты сбора сумм от реализации разовых талонов</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хранение, оценка и реализация имущества, поступившего в коммунальную собственность</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Планирование и статистическая деятельность</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8238,6</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 планирования района (города областного значения)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8238,6</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экономики и бюджетного планирования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8238,6</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Военные нужды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чрезвычайным ситуациям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Предупреждение и ликвидация чрезвычайных ситуаций масштаба района (города областного значения)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Правоохранительная деятельность</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 движения в населенных пунктах</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1206535,9</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Дошкольное воспитание и обучение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78965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78965</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78965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Начальное общее, основное общее, среднее общее образование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1108257,9</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1108257,9</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993984,9</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65779</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новых технологий обучения в государственной системе образования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48494</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образования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19313</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13276</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образования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5710</w:t>
            </w:r>
          </w:p>
        </w:tc>
      </w:tr>
      <w:tr>
        <w:trPr>
          <w:trHeight w:val="9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районного значения)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5757</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школьных олимпиад, внешкольных мероприятий и конкурсов районного (городского) масштаба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6037</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образования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6037</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305830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287315</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287315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71156</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32606</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Жилищная помощь</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99299</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7273</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на дому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адаптация лиц, не имеющих определенного местожительства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5812</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11098</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54872</w:t>
            </w:r>
          </w:p>
        </w:tc>
      </w:tr>
      <w:tr>
        <w:trPr>
          <w:trHeight w:val="12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специальными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3083</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социальной помощи и социального обеспечения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18515</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занятости и социальных программ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17337</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449092,3</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Жилищное хозяйство</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7632</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7632</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 государственного коммунального жилищного фонда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7632</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хозяйство</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414597,3</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64303,3</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эксплуатации тепловых сетей, находящихся в коммунальной собственности районов (городов областного значения)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19639,3</w:t>
            </w:r>
          </w:p>
        </w:tc>
      </w:tr>
      <w:tr>
        <w:trPr>
          <w:trHeight w:val="9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инженерно-коммуникационной инфраструктуры и благоустройства населенных пунктов в рамках реализации стратегии региональной занятости и переподготовки кадров</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44664</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350294</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коммунального хозяйства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инженерно-коммуникационной инфраструктуры в рамках реализации стратегии региональной занятости и переподготовки кадров</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349860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населенных пунктов</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26863</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26863</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в населенных пунктах</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захоронение безродных</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8871</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71224,9</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в области культуры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32945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32945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культуры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14320,1</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14320,1</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массового спорта и национальных видов спорта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8905</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r>
      <w:tr>
        <w:trPr>
          <w:trHeight w:val="9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3900,1</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Информационное пространство</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13411</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10419</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народа Казахстана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государственной информационной политики через средства массовой информации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по организации культуры, спорта, туризма и информационного пространства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10098,8</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культуры и развития языков</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3576,4</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внутренней политики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3161,4</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региональных программ в сфере молодежной политики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2777,4</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физической культуры и спорта района (города областного значения)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2777,4</w:t>
            </w:r>
          </w:p>
        </w:tc>
      </w:tr>
      <w:tr>
        <w:trPr>
          <w:trHeight w:val="9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146434,3</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10345,3</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 (города областного значения)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10345,3</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сельского хозяйства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8775,3</w:t>
            </w:r>
          </w:p>
        </w:tc>
      </w:tr>
      <w:tr>
        <w:trPr>
          <w:trHeight w:val="9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Водное хозяйство</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125422</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125422</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125422</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Земельные отношения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4867</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4867</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земельных отношений</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4545,8</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Земельно-хозяйственное устройство населенных пунктов</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сельского, водного, лесного, рыбного хозяйства, охраны окружающей среды и земельных отношений</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9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приоритетных социальных проектов в поселках, аулах (селах), аульных (сельских) округах в рамках реализации стратегии региональной занятости и переподготовки кадров</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8923</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градостроительная и строительная деятельность</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8923</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5352</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строительства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5352</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и градостроительства района (города областного значения)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архитектуры и градостроительства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141487</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Автомобильный транспорт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141487</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 в городах районного значения, поселках, аулах (селах), аульных (сельских) округах</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141407</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транспортной инфраструктуры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117088</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24319</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11814,5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предпринимательской деятельности и защита конкуренции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района (города областного значения)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предпринимательства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предпринимательской деятельности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6693,5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местного исполнительного органа района (города областного значения)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6687</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жилищно-коммунального хозяйства, пассажирского транспорта и автомобильных дорог</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6687</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21568</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Официальные трансферты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21568</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21568</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21568</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Чистое бюджетное кредитование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Сальдо по операциям с финансовыми активами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Дефицит (профицит) бюджета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-40396,7</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Финансирование дефицита (использование профицита) бюджета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40396,7</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Движение остатков бюджетных средств</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40396,7</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бюджетных средств</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40396,7</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40396,7</w:t>
            </w:r>
          </w:p>
        </w:tc>
      </w:tr>
    </w:tbl>
    <w:bookmarkStart w:name="z9" w:id="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решению маслихата      </w:t>
      </w:r>
      <w:r>
        <w:br/>
      </w:r>
      <w:r>
        <w:rPr>
          <w:rFonts w:ascii="Times New Roman"/>
          <w:b w:val="false"/>
          <w:i w:val="false"/>
          <w:color w:val="000000"/>
          <w:sz w:val="28"/>
        </w:rPr>
        <w:t xml:space="preserve">
от 23 ноября 2009 года № 197  </w:t>
      </w:r>
    </w:p>
    <w:bookmarkEnd w:id="3"/>
    <w:bookmarkStart w:name="z10" w:id="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решению маслихата      </w:t>
      </w:r>
      <w:r>
        <w:br/>
      </w:r>
      <w:r>
        <w:rPr>
          <w:rFonts w:ascii="Times New Roman"/>
          <w:b w:val="false"/>
          <w:i w:val="false"/>
          <w:color w:val="000000"/>
          <w:sz w:val="28"/>
        </w:rPr>
        <w:t xml:space="preserve">
от 19 декабря 2008 года № 111   </w:t>
      </w:r>
    </w:p>
    <w:bookmarkEnd w:id="4"/>
    <w:p>
      <w:pPr>
        <w:spacing w:after="0"/>
        <w:ind w:left="0"/>
        <w:jc w:val="left"/>
      </w:pPr>
      <w:r>
        <w:rPr>
          <w:rFonts w:ascii="Times New Roman"/>
          <w:b/>
          <w:i w:val="false"/>
          <w:color w:val="000000"/>
        </w:rPr>
        <w:t xml:space="preserve"> Перечень бюджетных программ</w:t>
      </w:r>
      <w:r>
        <w:br/>
      </w:r>
      <w:r>
        <w:rPr>
          <w:rFonts w:ascii="Times New Roman"/>
          <w:b/>
          <w:i w:val="false"/>
          <w:color w:val="000000"/>
        </w:rPr>
        <w:t>
развития бюджета города Аркалыка на 2009 год с разделением</w:t>
      </w:r>
      <w:r>
        <w:br/>
      </w:r>
      <w:r>
        <w:rPr>
          <w:rFonts w:ascii="Times New Roman"/>
          <w:b/>
          <w:i w:val="false"/>
          <w:color w:val="000000"/>
        </w:rPr>
        <w:t>
на бюджетные программы, направленные на реализацию бюджетных</w:t>
      </w:r>
      <w:r>
        <w:br/>
      </w:r>
      <w:r>
        <w:rPr>
          <w:rFonts w:ascii="Times New Roman"/>
          <w:b/>
          <w:i w:val="false"/>
          <w:color w:val="000000"/>
        </w:rPr>
        <w:t>
инвестиционных проектов (программ) и на формирование</w:t>
      </w:r>
      <w:r>
        <w:br/>
      </w:r>
      <w:r>
        <w:rPr>
          <w:rFonts w:ascii="Times New Roman"/>
          <w:b/>
          <w:i w:val="false"/>
          <w:color w:val="000000"/>
        </w:rPr>
        <w:t>
или увеличение уставного капитала юридических лиц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33"/>
        <w:gridCol w:w="713"/>
        <w:gridCol w:w="693"/>
        <w:gridCol w:w="7493"/>
        <w:gridCol w:w="199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 Наименование</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Затраты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611243</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6037</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образования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6037</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6037</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образования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6037</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357746</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Жилищное хозяйство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7632</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7632</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 государственного коммунального жилищного фонда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7632</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хозяйство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350114</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350114</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коммунального хозяйства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9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инженерно-коммуникационной инфраструктуры в рамках реализации стратегии региональной занятости и переподготовки кадров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349860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в области культуры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культуры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9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125422</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Водное хозяйство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125422</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125422</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125422</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117088</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Автомобильный транспорт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117088</w:t>
            </w:r>
          </w:p>
        </w:tc>
      </w:tr>
      <w:tr>
        <w:trPr>
          <w:trHeight w:val="9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117088</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транспортной инфраструктуры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117088</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