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2711" w14:textId="98f2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23 апреля 2009 года № 169. Зарегистрировано Управлением юстиции города Лисаковска Костанайской области 1 июня 2009 года № 9-4-143. Утратило силу решением маслихата города Лисаковска Костанайской области от 7 февраля 2018 года № 201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Лисаковска Костанайской области от 07.02.2018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в пункте 1 указанного решения на казахском языке слова "ставкаларын", "ставкалары" заменены словами "мөлшерлемелерін", "мөлшерлемелері", текст на русском языке не изменяется решением маслихата города Лисаковска Костанайской области от 21.12.2015 </w:t>
      </w:r>
      <w:r>
        <w:rPr>
          <w:rFonts w:ascii="Times New Roman"/>
          <w:b w:val="false"/>
          <w:i w:val="false"/>
          <w:color w:val="ff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38)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1,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февраля 2009 года "О внесении изменений и дополнений в некоторые законодательные акты Республики Казахстан по вопросам организации и деятельности исламских банков и организации исламского финансирования" Лисаковский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единые ставки фиксированного налога на единицу объекта налогообложения в месяц для всех налогоплательщиков, осуществляющих деятельность на административной территории города Лисаковска: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игровой автомат без выигрыша, предназначенный для проведения игры с одним игроком - 1 месячный расчетный показатель;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игровой автомат без выигрыша, предназначенный для проведения игры с участием более одного игрока - 1 месячный расчетный показатель;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компьютер, используемый для проведения игры - 1 месячный расчетный показатель;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игровая дорожка - 5 месячных расчетных показателя;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 – 2 месячных расчетных показателя;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бильярдный стол – 3 месячных расчетных показателя.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Киселева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Кривошея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"Налоговое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городу Лисаковску"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М. Уржанов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