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2fdf" w14:textId="41a2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5 мая 2009 года № 152. Зарегистрировано Управлением юстиции Алтынсаринского района Костанайской области 10 июня 2009 года № 9-5-91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2009 года" (зарегистрировано в Реестре государственной регистрации нормативных правовых актов от 27 апреля 2009 года под номером 3677),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 в апреле-июне и октябре-декабре 2009 года,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срочную воинскую службу в 2009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 с изменениями, внесенными постановлением акимата Алтынсаринского района Костанайской области от 02.09.2009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 в период проведения призыва организовать и обеспечить оповещение и своевременное прибытие призывников на призывной участок объединенного отдела по делам обороны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государственного коммунального казенного предприятия "Алтынсаринская центральная районная больница Управления здравоохранения Костанайской области акимата Костанайской области" (Куанова Ж.К.) (по согласованию) в период проведения призыва: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призывной пункт врачами 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места для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"Отдел внутренних дел Алтынсаринского района Департамента внутренних дел Костанайской области Министерства внутренних дел Республики Казахстан" (Шубаев Б.А.) (по согласованию) в период проведения призыва выделить двух сотрудников полиции в Алтынсаринскую центральную районную больницу для поддержания общественного порядка среди призывников в период прохождения ими медицинской и призывной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Алтынсаринского района" обеспечить финансирование мероприятий по организации и проведению очередного призыва граждан в Вооруженные Силы, другие войска и воинские формирования Республики Казахстан в апреле-июне и октябре-декабре 2009 года в пределах предусмотренных ассигнований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Алтынсаринского района от 16 апреля 2008 года № 66 "Об организации и обеспечении проведения очередного призыва граждан на срочную воинскую службу в Вооруженные силы, другие воинские формирования Республики Казахстан в апреле-июне и октябре-декабре 2008 года" (номер государственной регистрации 9-5-65, опубликовано в газете "Таза бұлақ – Чистый родник" от 16 апреля 2008 года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Отменить постановление акимата Алтынсаринского района от 11 апреля 2009 года № 113 "Об организации и обеспечении очередного призыва граждан в Вооруженные Силы, другие войска и воинские формирования Республики Казахстан в апреле-июне и октябре-декабре 2009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постановления возложить на первого заместителя акима района Танкибаева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с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"Алтынсаринская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Куанова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Шубаев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2009 года № 152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2009 года № 233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призыва граждан </w:t>
      </w:r>
      <w:r>
        <w:rPr>
          <w:rFonts w:ascii="Times New Roman"/>
          <w:b/>
          <w:i w:val="false"/>
          <w:color w:val="000080"/>
          <w:sz w:val="28"/>
        </w:rPr>
        <w:t>на воинскую службу в 2009 году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в редакции постановления акимата Алтынсаринского района Костанайской области от 02.09.2009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93"/>
        <w:gridCol w:w="853"/>
        <w:gridCol w:w="494"/>
        <w:gridCol w:w="494"/>
        <w:gridCol w:w="533"/>
        <w:gridCol w:w="494"/>
        <w:gridCol w:w="573"/>
        <w:gridCol w:w="494"/>
        <w:gridCol w:w="494"/>
        <w:gridCol w:w="613"/>
        <w:gridCol w:w="553"/>
        <w:gridCol w:w="494"/>
        <w:gridCol w:w="494"/>
        <w:gridCol w:w="494"/>
        <w:gridCol w:w="494"/>
        <w:gridCol w:w="494"/>
        <w:gridCol w:w="494"/>
        <w:gridCol w:w="494"/>
      </w:tblGrid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Сверловка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