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d483" w14:textId="a87d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ставках фиксированного налога для налогоплательшиков, осуществляющих деятельность на территории Аулиекольского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масихата Аулиекольского района Костанайской области от 20 марта 2009 года № 100. Зарегистрировано Управлением юстиции Аулиекольского района Костанайской области 6 апреля 2009 года № 9-7-95. Утратило силу решением маслихата Аулиекольского района Костанайской области от 19 апреля 2010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Аулиекольского района Костанайской области от 19.04.2010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421,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единые ставки фиксированного налога для налогоплательщиков, осуществляющих деятельность на территории Аулиекольского района,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седьмой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Сухотеплая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для 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на территории Аулиекольского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7024"/>
        <w:gridCol w:w="3794"/>
      </w:tblGrid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Единые ставки фиксированного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(в месячных расчетных показателях)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