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3fbe" w14:textId="0073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октября 2009 года № 140. Зарегистрировано Управлением юстиции Аулиекольского района Костанайской области 14 октября 2009 года № 9-7-104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Аулиекольского района от 30 сентября 2009 года № 08-05/641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2009 год, в виде подъемного пособия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 Р. Галимжанов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Нугуманов Аскар Сералынович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Печникова Татьяна Ивановна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октября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