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4ad8" w14:textId="8cd4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12 января 2009 года № 10. Зарегистрировано Управлением юстиции Житикаринского района Костанайской области 20 января 2009 года № 9-10-106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в Республике Казахстан",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организаций, на базе которых будут организованы общественные работы, виды и объемы общественных работ на 2009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Житикаринского района" руководствоваться данным постановлением при организации общественных работ на 2009 год.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Директору государственного коммунального предприятия "Жітіқара Тазалық" акимата Житикаринского района заключать договора на выполнение общественных работ в соответствии с видами и объемами, утвержденными настоящим постановлением.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оплату труда безработных, занятых на общественных работах производить в размере полутора минимальной заработной платы из средств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социальные отчисления в государственный Фонд социального страхования, социальный налог, обязательные пенсионные взносы и другие обязательные платежи перечисляемые в бюджет, в размерах установленных законодательством Республики Казахстан, возмещать из районного бюджета и перечислять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расходы на оплату комиссионного вознаграждения за услуги банков второго уровня по зачислению и выплате заработной платы в размерах установленных договором, возмещать из районного бюджета на расчетные счета работодателей.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жилищно-коммунального хозяйства, пассажирского транспорта и автомобильных дорог Житикаринского района" учесть виды и объемы общественных работ, при оплате работ и услуг, оказываемых организацией, утвержденной в перечне.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Постановление акимата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Члены акимата: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января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106      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базе которых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 и объемы общественных работ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4493"/>
        <w:gridCol w:w="319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"Жітіқара Тазалық" акимата Житикаринского района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Работы по Большевистскому сельскому округу: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уборке и озеленении территории села Тургеновка: регулярная очистка дорог от мусора, грязи вручную,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сезонная очистка территории спортивного комплекса от сорной травы;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 камней, столбов с предварительной очисткой и приготовлением известкового 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обочин дорог от сорной травы;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 столбов;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кустарников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текущем ремонте памятников села Тургеновка, села Кусакан: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текущий ремонт автобусных остановок: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окраска;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километра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погонных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километра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столбов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саженцев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квадратных метров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Работы в ауле Пригородный: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 озеленении территории аула Пригородный: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  автотрассы Житикара-Костанай от мусора, грязи вручную,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возле стелы "Житикара";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сорной травы по улицам аула;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регулярная очистка дорог аула от мусора, грязи;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текущем ремонте стелы "Житикара":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штукатурки;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участие в текущем ремонте 4 автобусных остановок: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окраска.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 погонных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деревьев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квадратных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квадратных метров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3.Работы в селе Забеловка: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 озеленении территории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 ширину по 2 метра с обеих сторон от мусора, грязи вручную,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территории парка;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 вдоль дорог вручную;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посадка кустарников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вырезка сухих веток деревьев  в парке;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 столбов;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текущем ремонте автобусных остановок: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уборка и вывоз мусора после разборки зданий (погрузка, разгрузка вручную).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километров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саженцев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столбов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кубических метров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Работы по Тохтаровскому сельскому округу: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территории села, уход за зелеными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от мусора, грязи вручную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  мусора территории парка;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поросли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вырезка сухих сучьев деревьев; очистка от мусора моста через реку Тобол;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окраска металлического ограждения вокруг памятника Тулегену Тохтарову.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 километра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погонных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Работы по Муктикольскому сельскому округу: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 озеленении территории села, уход за зелеными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от мусора, грязи вручную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 вдоль дороги вручную;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посадка деревьев, кустарников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вырезка сухих сучьев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деревьев.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километров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саженцев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деревьев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Работы в ауле Чайковский: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 озеленении территории аула, уход за зеленными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 ширину 5 метров от мусора, грязи вручную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моста через реку Желкуар от грязи,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 на территории аула;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сквера от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и прореживание 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поросли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текущий ремонт памятников и скульптурных композиций: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бетонной отмостки;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штукатурки.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километров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кустов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квадратных метров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Работы в селе Волгоградское: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 озеленении территории села очистка дорог и обочин от мусора, грязи вручную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территории парка от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 на территории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 вдоль трассы до арки;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посадка  деревьев, кустарников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текущий ремонт памятника погибшим воинам: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окраска.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километров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километра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кустарников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квадратных метров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Работы в селе Шевченковка: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 озеленении территории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 ширину 5 метров с обеих сторон дороги от мусора, грязи вручную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и грязи дороги Шевченковка-Житикара;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бордюров, столбов;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и прореживание 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известковая окраска деревьев. 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 километров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 километра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кустов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деревьев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Работы в селе Милютинка: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 озеленении территории села, уход за зелеными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от мусора, грязи,  вручную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 на территории спортивного комплекса;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 вдоль дороги вручную в ширину 5 метров с обеих сторон;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бордюрных камней с предварительной очисткой и приготовлением известкового 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электрических столбов;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текущий ремонт памятника: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окраска.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километра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километра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саженцев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столбов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квадратных метров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Работы в селе Ырсай: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 озеленении территории села, уход за зелеными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 ширину 50 метров от мусора, грязи вручную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автобусной остановки;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сорной травы вдоль автотрассы от моста через реку Желкуар до развилки села Глебовка;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 на территории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на территории парка;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посадка деревьев, кустарников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вырезка сухих сучьев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  в текущем ремонте моста через реку Желкуар: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окраска перил и ограждений;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автобусной остановки: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билборда на границе с Денисовским районом: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окраска металлоконструкций. 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километров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 километр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саженцев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деревьев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квадратных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квадратных метров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Работы в селе Приречное: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 озеленении территории села, уход за зелеными насаждениями: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и обочин в ширину по  15 метров с обеих сторон от мусора, грязи,  вручную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автобусной остановки;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парка;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 на территории села;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участие в текущем ремонте памятника: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текущий ремонт автобусной остановки: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окраска металлических  дорожных арок.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километров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квадратных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квадратных метров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Работы в селе Степное: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 озеленении территории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дорог от мусора, грязи вручную с вывозом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центрального сквера;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села от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сезонное скашивание сорной травы;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 бордюров;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деревьев, кустарников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цветников и уход за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вырезка сухих веток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благоустройство территории села: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от строительного  мусора после  разборки пустующих домов погрузка мусора вручную в автотранспорт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саженцев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деревьев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кубических метров 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Работы в городе Житикара: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в регулярной уборке и озеленении территории города: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вручную пешеходных переходов, тротуаров, автобусных остановок от снега, наледи, грязи,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уличного бытового мусора, грязи и снега с проезжей и прибордюрной части вручную, с вывозом мусора (погрузка, разгрузка транспорта);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ограждения проезжей части в виде бордюрного камня;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масляная окраска бордюрных камней;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газонов от бытового мусора, листвы и веток с погрузкой в автотранспорт;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сезонная уборка листвы;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бульвара имени Абая: пешеходная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городской площади;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урн от мусора;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водоотводных канав от грязи, мусора, поросли кустарников;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мусора на территории парка Победы, сквера в 6 микрорайоне с погрузкой в автотранспорт;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 дорожек;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известковая окраска  бордюрных камней, ступеней;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бульвара в 6 микрорайоне;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прореживание и обрезка кустарников вручную;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поросли деревьев;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выкашивание газонов вручную;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сезонной уборке на территории микрорайонов: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зеленых зон от бытового мусора, сухих веток;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уходе за цветниками (полив, прополка);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помощь в проведении республиканских и региональных общественных компаний: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опрос общественного мнения, участие в переписи;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участие в охране объекта социального назначения, подлежащего дальнейшей реконструкции – здания бывшей районной больницы.   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44410 квадратных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19,2 километра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21,10 километра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 квадратных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 квадратных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урн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кустов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деревьев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 квадратных метров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 квартиры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5159,24 квадратных метров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