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7563" w14:textId="aef7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дополнительных видов социальной помощи инвалидам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12 января 2009 года № 16. Зарегистрировано Управлением юстиции Житикаринского района Костанайской области 2 февраля 2009 года № 9-10-108. Утратило силу - Постановлением акимата Житикаринского района Костанайской области от 11 января 2010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Постановлением акимата Житикаринского района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в целях реализации решения Житикаринского районного маслихата от 25 декабря 2008 года № 127 "О бюджете Житикаринского района на 2009 год",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утверждении стандарта оказания государственной услуги "Назначение и выплата социальной помощи отдельным категориям нуждающихся граждан, по решениям местных представительных органов", от 30 января 2008 года № 106 (номер государственной регистрации 3606, опубликовано 12 марта 2008 года в газете "Қостанай таңы" № 52-53),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Оказывать дополнительные виды социальной помощи инвалидам: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возмещение расходов, связанных с обследованием на компьютерном томографе детей-инвалидов в размере стопроцентной стоимости обследования на основании расчетных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операции в сумме 15000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обучение в высших и средних профессиональных учебных заведениях Костанайской области инвалидам, инвалидам с детства в размере 80 % стоимости обучения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возмещение транспортных расходов, связанных с поездкой на санаторно-курортное лечение в размере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 Дню защиты детей детям-инвалидам в размере месячного расчетного показателя, установленного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получения социальной помощи, указанной в подпунктах 1), 2), 3),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(справка) о сумме предъявленных расходов на оплату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Каждый из перечисленных видов социальной помощи назначается и выплачивается независимо от других видов социальной помощи в пределах средств, предусмотренных на эти цели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Определить Уполномоченным органом по назначению и выплате вышеперечисленных видов социальной помощи государственное учреждение "Отдел занятости и социальных программ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Выплата социальной помощи осуществляется через банки второго уровня путем перечисления денежных средств на лицевой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Контроль за исполнением настоящего постановления возложить на заместителя акима района Туманову К.Р.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