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ee90" w14:textId="4d7e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к призывному участку государственного учреждения "Отдел по делам обороны Житикаринского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Житикаринского района Костанайской области от 19 января 2009 года № 3. зарегистрировано Управлением юстиции Житикаринского района Костанайской области 9 февраля 2009 года № 9-10-111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и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Республики Казахстан мужского пола, которым в год приписки исполняется семнадцать лет, к призывному участку государственного учреждения "Отдел по делам обороны Житикаринского района Костанайской области" в период с января по март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государственного учреждения "Отдел по делам обороны Житикаринского района Костанайской области" совместно с начальником государственного учреждения "Отдел образования Житикаринского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довести до учебных заведений наряд на отбор кандидатов в военные учебные заведения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опубликовать объявления в районных средствах массовой информации о начале работы по отбору кандидатов в военные учебные заведения.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сел сельских округов и аулов обеспечить явку граждан, подлежащих приписке к призывному участку для освидетельствования и сдачи анализов согласно утвержденного графика в сопровождении специалистов военно-учетных столов аппаратов акимов сел сельских округов и аулов.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города Житикара и Житикаринского района Департамента внутренних дел Костанайской области Министерства внутренних дел Республики Казахстан" (по согласованию) обеспечить розыск и доставку на призывной участок государственного учреждения "Отдел по делам обороны Житикаринского района Костанайской области" (по согласованию) лиц, уклоняющихся от приписки.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решения возложить на заместителя акима Житикаринского района Туманову К.Р.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     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Члены акимата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