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26f1" w14:textId="bbb2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13 февраля 2002 года № 98 "Об установлении населенных пунктов, на территории которых применяются увеличенные в 10 раз ставки земельного налога на землю, занятые под автостоянки, автозаправочные станции и рынки"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25 февраля 2009 года № 144. Зарегистрировано Управлением юстиции Житикаринского района Костанайской области 25 марта 2009 года № 9-10-112. Утратило силу - Решением маслихата Житикаринского района Костанайской области от 22 апреля 2009 года № 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решением маслихата Житикаринского района Костанайской области от 22.04.2009 № 160.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386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от 13 февраля 2002 года № 98 "Об установлении населенных пунктов, на территории которых применяются увеличенные в 10 раз ставки земельного налога на земли, занятые под автостоянки, автозаправочные станции и рынки" (зарегистрировано в Реестре государственной регистрации нормативных правовых актов за номером 1283, опубликовано 10 апреля 2002 года в газете "Авангард")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"установлении" заменить словом "определении";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"10" заменить словом "десять";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тексте: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"занятые" заменить словом "выделенные";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"и рынки"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основании статьи 386 Кодекса Республики Казахстан "О налогах и других обязательных платежах в бюджет"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"Установить" заменить словом "Определить";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"поселок Пригородный" заменить словами "аул Пригородное".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Ефименко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 Г. Алпысбаева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