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a7f8b" w14:textId="70a7f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15 января 2009 года № 8. Зарегистрировано Управлением юстиции Камыстинского района Костанайской области 9 февраля 2009 года № 9-11-86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 и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акимат Камыстинского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предприятий, представляющих рабочие места для организации общественных работ безработным гражданам, виды и объемы общественных работ на 2009 год по Камыстинскому району (приложение).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Районный бюджет возмещает расходы работодателей на оплату участников общественных работ в размере 1,5 минимальной заработной платы,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2009 год", на социальное отчисление в фонд государственного социального страхования и социальный налог, бюджетные средства перечисляются на расчетные счета работодателей.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Начальнику государственного учреждения "Отдел финансов Камыстинского района" и администратору бюджетной программы Государственное коммунальное предприятие "Камысты" жилищно-коммунального хозяйства, пассажирского транспорта и автомобильных дорог Камыстинского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учитывать количество, качество и сложность выполняемых общественных работ при оплате работ и услуг, оказываемых предприятиями, определенными в перечне.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"Камыстинский районный отдел занятости и социальных программ" руководствоваться настоящим постановлением при организации общественных работ.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Считать утратившим силу постановление акимата Камыстинского района от 24 декабря 2007 года № 312 "Об организации оплачиваемых общественных работ на 2008 год" (номер государственной регистрации 9-11-62 от 05 февраля 2008 года, опубликованное в районной газете "Новый путь-Бозторгай" № 7 (8) от 15 февраля 2008 года), постановление акимата Камыстинского района "О внесении изменений в постановление от 24 декабря 2007 года № 312 "Об организации оплачиваемых общественных работ на 2008 год" (номер государственной регистрации 9-11-77 от 19 августа 2008 года, опубликованное в районной газете "Новый путь-Бозторгай" № 37 от 22 августа 2008 года).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района Килибаева Алмата Амантаевича.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Данное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Утеулин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Члены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Камыстинского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Костанайской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января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                 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предприятий, представляющих рабочие места</w:t>
      </w:r>
      <w:r>
        <w:br/>
      </w:r>
      <w:r>
        <w:rPr>
          <w:rFonts w:ascii="Times New Roman"/>
          <w:b/>
          <w:i w:val="false"/>
          <w:color w:val="000000"/>
        </w:rPr>
        <w:t>
для организаций общественных работ безработным,</w:t>
      </w:r>
      <w:r>
        <w:br/>
      </w:r>
      <w:r>
        <w:rPr>
          <w:rFonts w:ascii="Times New Roman"/>
          <w:b/>
          <w:i w:val="false"/>
          <w:color w:val="000000"/>
        </w:rPr>
        <w:t>
виды и объемы общественных работ на 2009 год</w:t>
      </w:r>
      <w:r>
        <w:br/>
      </w:r>
      <w:r>
        <w:rPr>
          <w:rFonts w:ascii="Times New Roman"/>
          <w:b/>
          <w:i w:val="false"/>
          <w:color w:val="000000"/>
        </w:rPr>
        <w:t>
по Камыстинскому району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2696"/>
        <w:gridCol w:w="4326"/>
        <w:gridCol w:w="2224"/>
        <w:gridCol w:w="1753"/>
      </w:tblGrid>
      <w:tr>
        <w:trPr>
          <w:trHeight w:val="30" w:hRule="atLeast"/>
        </w:trPr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предприятий</w:t>
            </w:r>
          </w:p>
        </w:tc>
        <w:tc>
          <w:tcPr>
            <w:tcW w:w="4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(объемы, натуральные показатели)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Человеко- дней</w:t>
            </w:r>
          </w:p>
        </w:tc>
      </w:tr>
      <w:tr>
        <w:trPr>
          <w:trHeight w:val="834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предприятие"Камысты" отдела жилищно-коммунального хозяйства, пассажирского транспорта и автомобильных дорог Камыстинского района 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Алтынсаринский сельский 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уборке территории сельского округа, вывоз мусора.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цветов, деревьев, кустарников в центральном парке и здание акимата.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садовых цветов в клумбах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клюшек, бетонных заборов и бордюр.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покраске и побелке заборов в центральном сквере.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 квартир, заборов участников Великой Отечественной войны, инвалидов и одиноких пенсионеров.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бассейна, при замене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Вырывание сорной травы на территории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в подготовке к проведению переписи населения 2009 года. 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3600 кв.м.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квартиры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кв.м.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Ежедневная помощь в уборке территории сельского округа, вывоз мусора.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деревьев, кустарников, подрезка, побелка, полив и уход за ними.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 здания аппарата акима сельского округа (штукатурка, побелка, покраска).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ямочном ремонте дорог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ремонте общественных колодцев.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 домов участников Великой Отечественной войны, инвалидов, одиноких пенсионеров (штукатурка, побелка, покраска).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 СВА (побелка, покраска).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снега с крыш общественных и законсервированных зданий, пешеходных дорожек и тротуаров.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Прополка сорной травы на территории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Закладка бутовым камнем оконные и дверные проемы в ДК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Кирпичная кладка ограждения парка Победы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заготовке дров для одиноких пенсионеров и инвалидов.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 памятника ”Cкорбящая мать” (штукатурка, побелка, покраска).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ремонте здания сельской библиотеки (штукатурка, побелка, покраска)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и покраска ограждения спортивного комплекса "Юность"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подготовке к проведению переписи населения 2009 года.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ремонте въездной стены (штукатурка, побелка, покраска)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покраска въездных арок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 кв.м.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штук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штук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куб.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кв.м.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Бестау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уборке территории сельского округа, парка, административного центра, вывоз мусора.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ветхих зданий и вывоз мусора.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ремонте общественных колодцев.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ремонте кладбища (побелка, покраска).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 здания аппарата сельского округа (штукатурка, побелка, покраска).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деревьев, кустарников, подрезка, побелка, полив и уход за ними.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 чугунной изгороди и бордюр (побелка, покраска).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 фельдшерско-акушерского пункта (штукатурка, побелка, покраска).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цветов, полив и уход за ними.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снега с пешеходных дорожек и тротуаров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в подготовке к проведению переписи населения 2009 года. 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штук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кв.м.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Бестобинский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уборке территории от снега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Ежедневная помощь в уборке территории сельского округа, вывоз мусора.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 здания аппарата акима сельского округа (побелка, покраска).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и полив деревьев, подрезка уход за ними.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ремонте, покраске изгороди.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 памятника павшим воинам-бестюбинцам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 малых архитектурных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территории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деревянных фигурок сказочных персонажей.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уборке территории кладбища.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Прополка сорной травы на территории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заготовке сена для одиноко проживающих пенсионеров.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ремонте общественных колодцев.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заготовке дров для личного подворья одиноким пенсионерам и инвалидам, Ремонт квартир одиноко-проживающим престарелым пенсионерам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Закладка окон пустующих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в подготовке к проведению переписи населения 2009 года. 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тонн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штуки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кубических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кв.м.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Богдановский сельский 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уборке территории сельского округа, вывоз мусора.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деревьев, кустарников, подрезка, побелка, полив и уход за ними.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 здания аппарата акима сельского округа (штукатурка, побелка, полив).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ремонте, покраске бордюр и заборов.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ремонте общественных колодцев.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 памятников: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Михаилу Васильевичу Фрунзе и первоцелинникам (штукатурка, побелка, покраска).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ветхих зданий, вывоз мусора.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Закладка оконных и дверных проемов.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 домов одиноких пенсионеров и инвалидов.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 заборов и ворот кладбища.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подготовке к проведению переписи населения 2009 года.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 въездной арки (штукатурка, покраска).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 здания библиотеки (штукатурка, побелка, покраска).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Прополка сорных трав на территории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 фельдшерско-акушерского пункта (штукатурка, побелка, покраска).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штук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штук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кв.м.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кв.м.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Горьковский сельский 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уборке территории сельского округа, вывоз мусора.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деревьев, кустарников, подрезка, побелка, полив и уход за ними.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 домов одиноких и инвалидов (штукатурка, побелка, покраска).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цветов, полив и уход за ними.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 памятника погибшим комсомольцам (штукатурка, побелка, покраска)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ремонте общественных колодцев.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Прополка сорной травы на территории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 здания аппарата акима сельского округа (побелка, покраска).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ремонте, покраске изгороди.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 здания средней школы (побелка, покраска).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ветхих зданий и вывоз мусора.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ремонте памятника Горькому, уборка территории вокруг него.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и покраска столбов в сельском округе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в ремонте асфальтового покрытия дорог в сельском округе Помощь в подготовке к проведению переписи населения 2009 года. 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штук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м.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Дружба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уборке парков, территории сельского округа, вывоз мусора.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 здания аппарата акима сельского округа (побелка, покраска).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 домов участников Великой Отечественной войны, одиноких и престарелых пенсионеров (штукатурка, побелка, покраска).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деревьев, кустарников полив, подрезка и уход за ними.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и покраска бетонной и железной изгороди.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и полив цветов, уборка и удобрение цветников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ремонте общественных колодцев.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Закладка окон пустующих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Прополка сорной травы на территории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 здания средней школы (штукатурка, покраска).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цоколя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снега с крыш Дома культуры, магазина, телестанции.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снега территории дома культуры, ФАПа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черноземом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в подготовке к проведению переписи населения 2009 года. 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 штук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штук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3800 кв.м.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 кв.м.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Жайылминский сельский 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уборке территории сельского округа, вывоз мусора.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ветхих зданий, вывоз мусора.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 здания аппарата акима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ремонте, покраске памятников: обелиск участникам Великой Отечественной войны, памятник Александру Сергеевичу Пушкину. Закладка дверных и оконных проемов.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ремонте общественных колодцев, колонок, очистка резервуаров питьевой воды.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ямочном ремонте дорог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ремонте, покраске изгороди административного центра и школьной изгороди.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 медицинского пункта (штукатурка, побелка, покраска).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Прополка сорных трав на территории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цветов, прополка, полив, работа с клумбами.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 въездной арки (штукатурка, побелка, покраска).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 трех стендов с наглядной агитацией (покраска и художественное оформление).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ремонте изгороди и ворот стадиона.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 памятника архитектуры начала 20 века (штукатурка, побелка, покраска).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 школьной котельной (штукатурка, побелка, покраска).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наружном ремонте цоколя, окон здания средней школы (штукатурка, побелка, подмазка, покраска).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наружном ремонте здания 2-х этажного интерната (побелка, штукатурка)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в подготовке к проведению переписи населения 2009 года. 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штук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кв.м.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кв.м.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кв.м.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Клочково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слабо засоренной территории.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средне засоренной территории.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сильно засоренной территории.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бордюров.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 медицинского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 сельской библиотеки.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квартир одиноко проживающих пенсионерам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 кабинетов аппарата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детской спортивной площадки.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 сельского дома культуры.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въездной арки "Клочково" (покраска).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 здания средней школы (побелка, покраска).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и ремонт изгороди в центре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Подрезка, побелка, полив 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Копание лунок вручную, посадка саженцев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в подготовке к проведению переписи населения 2009 года. 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кв.м.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кв.м.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п.м.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штук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Карабатыр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уборке территории села, стадиона, побелка бордюр, покраска металлических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деревьев, кустарников, полив и уход за ними.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Обрезка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ветхих зданий, закладка окон, дверей пустующих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ремонте общественных колодцев, покраска крышек, очистка мусора.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 домов тружеников тыла, одиноких пенсионеров и инвалидов (штукатурка, побелка, покраска).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 здания аппарата акима села (штукатурка, побелка, покраска).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подготовке к проведению переписи населения 2009 года.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 заборов, ворот и территории кладбища.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снега с пешеходных дорожек и тротуаров, дворов одиноких пенсионеров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снега с крыш общественных и законсервированных зданий.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кв.м.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дворов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кв.м.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Ливановка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уборке территории села, вывоз мусора.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 здания аппарата акима села (штукатурка, побелка, покраска).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ветхих зданий, вывоз мусора.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деревьев, кустарников, подрезка и уход за ними.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ремонте въездной стены (штукатурка, побелка, покраска).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 домов участников Великой Отечественной войны, одиноких пенсионеров и инвалидов (штукатурка, побелка, покраска).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ремонте общественных колодцев.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Прополка сорных трав на территории села.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Закладка дверных и оконных проемов.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 актового и спортивного зала, (штукатурка, побелка, покраска).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 цоколя, окон здания средней школы (штукатурка, побелка, покраска, промазка).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 памятника погибшим односельчанам в годы Великой Отечественной войны (штукатурка, побелка, покраска).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ремонте изгороди кладбища.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цветов, полив, прополка и уход за ними.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 изгороди школы и побелка ее (очистка, покраска).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подготовке к проведению переписи населения 2009 года.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ямочном ремонте дорог села.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ремонте, покраске, побелке бордюр и заборов.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 фельдшерско-акушерского пункта (штукатурка, побелка, покраска).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несанкционированных свалок и вывоз мусора.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штук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кв.м.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штуки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кв.м.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54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Пушкино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Ежедневная помощь в уборке территории села, вывоз мусора.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 помещений аппарата акима села (штукатурка, побелка, покраска).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ветхих зданий, вывоз мусора.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деревьев, кустарников, подрезка и уход за ними.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 домов одиноких пенсионеров (штукатурка, побелка, покраска).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Закладка дверных и оконных проемов.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заготовке грубых кормов для личного подворья одиноких пенсионеров.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 общественных колодцев.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ямочном ремонте дорог села.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ремонте, покраске изгороди.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Прополка сорных трав на территории села.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 летнего водопровода.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 школьной котельной (штукатурка, побелка, покраска).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 спортивного зала в средней школе (штукатурка, побелка, покраска).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подготовке к проведению переписи населения 2009 года.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штук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тонн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штук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 кв.м.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Свердловский сельский 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Регулярная помощь в уборке районного центра, территории стадиона, вывоз мусора.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и покраска столбов по улицам райцентра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Посадка, полив, прополка цветочных клумб.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Копание лунок вручную, посадка саженцев и зеленых насаждений в весенне-осенний период и уход за ними.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Подрезка деревьев и кустарников.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 ремонт уличных ограждений.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Ямочный ремонт дорог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Очистка, ремонт, установка водосточных труб по улицам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несанкционированных свалок, вывоз мусора.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аварийных, ветхих зданий с вывозом мусора.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 общественных колодцев.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 здания аппарата акима сельского округа (побелка, покраска)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ремонте, реставрации дорожных указателей и знаков. Участие в ремонте памятников участникам в Великой Отечественной войне (штукатурка, побелка, покраска).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снега с пешеходных дорожек и тротуаров, с крыш общественных и законсервированных зданий.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Закладка оконных и дверных проемов.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 заборов, ворот и территорий кладбищ.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улиц сельского округа от сорной травы.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 котельной сельского округа, вывоз золы и мусора.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 территории стадиона (побелка, покраска).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подготовке к проведению переписи населения 2009 года.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заготовке грубых кормов для личного подворья одиноких пенсионеров инвалидов и участников Великой 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в ремонте квартир участников Великой Отечественной войны, одиноких пенсионеров и инвалидов (штукатурка, побелка, покраска). 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 штук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штук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 кв.м.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штук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штук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кв.м.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тонн.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кв.м.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Свободнинский сельский 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уборке территории сельского округа, сбор мусора, камней, металла, подметание.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Прополка сорной травы с выносом на носилках вручную на расстоянии 20-30 метров. Погрузка мусора на автомашину вручную.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ремонте, покраске металлических заборов.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деревьев, кустарников, подрезка, побелка, полив и уход за ними.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ветхих зданий, вывоз мусора, закладка окон дверей пустующих зданий и домов покраска металлических ограждений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ремонте общественных колодцев, приведение в порядок навесных крышек на колодцах, покраска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Приведение в порядок обелиска павшим воинам, уборка мусора, прополка сорной травы, покраска ограждений, благоустройство прилегающей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снега пешеходных дорожек и тротуаров, с крыш общественных и законсервированных зданий на территории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подготовке к проведению переписи населения 2009 года.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штук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 кв.м.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п. 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штук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кв.м.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 кв.м.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Талдыколь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Еженедельная помощь в уборке территории села, стадиона, спортивного городка, вывоз мусора.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 помещений аппарата акима села (штукатурка, побелка, покраска).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ветхих зданий, вывоз мусора.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деревьев, кустарников, подрезка и уход за ними.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 фельдшерско-акушерского пункта (побелка, покраска).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ремонте и установке арок.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 домов одиноких пенсионеров, инвалидов, тружеников тыла (штукатурка, побелка, покраска).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Закладка дверных и оконных проемов.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заготовке грубых кормов для личного подворья одиноких пенсионеров.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ремонте общественных колодцев.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ямочном ремонте дорог села.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асфальтным покрытием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ремонте, покраске изгороди.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 библиотеки (побелка, покраска).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несанкционированных свалок, вывоз мусора.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Прополка сорных трав на территории села.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 школьной котельной (штукатурка, побелка, покраска).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 здания для отдыха молодежи (штукатурка, побелка, покраска).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 и устройстве двух стендов с наглядной агитацией (покраска и художественное оформление).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и покраска бордюр.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 выездной арки(побелка, штукатурка, покраска).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снега с пешеходных дорожек, тротуаров, крыш общественных зданий.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благоустройстве родника (очистка, побелка,покраска)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почты (побелка, покраска)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 школы (штукатурка, побелка, покраска)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 АТС (штукатурка, побелка, покраска)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 здания телестудии (штукатурка, побелка, покраска)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Побелка, покраска заборов стадиона, спортгородка, сельского акимата, медпункта, почты.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подготовке к проведению переписи населения 2009 года.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штук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кв.м.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штук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дома,300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тонн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кв.м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кв.м.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кв.м.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1879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Уркашский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Ежедневная помощь в уборке территории сельского округа, вывоз мусора.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деревьев, кустарников, подрезка, полив, побелка и уход за ними.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ремонте, покраске, побелке бордюр и заборов.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 здания средней школы (штукатурка, побелка, покраска).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ветхих зданий, вывоз мусора.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заготовке грубых кормов для личного подворья участникам Великой Отечественной войны, одиноким и инвалидам.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ремонте общественных колодцев, благоустройстве родников.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Прополка сорных трав на территории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 памятника участникам Великой Отечественной войны (штукатурка, побелка, покраска).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Закладка оконных и дверных проемов.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 здания аппарата акима сельского округа (штукатурка, побелка, покраска).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подготовке к проведению переписи населения 2009 года.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 фельдшерско-акушерского пункта (штукатурка, побелка, покраска).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цветов, полив и уход за ними.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 домов одиноких пенсионеров и инвалидов(штукатурка, побелка, покраска).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ямочном ремонте дорог села.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штук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тонны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тонн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штук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кв.м.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