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592b" w14:textId="01e5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23 апреля 2009 года № 64. Зарегистрировано Управлением юстиции Камыстинского района Костанайской области 23 апреля 2009 года № 9-11-88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 также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Указа Президента Республики Казахстан № </w:t>
      </w:r>
      <w:r>
        <w:rPr>
          <w:rFonts w:ascii="Times New Roman"/>
          <w:b w:val="false"/>
          <w:i w:val="false"/>
          <w:color w:val="000000"/>
          <w:sz w:val="28"/>
        </w:rPr>
        <w:t>779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01 апреля 2009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на срочную воинскую службу в апреле-июне и октябре-декабре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врачу государственного коммунального казенного предприятия "Камыстинская центральная районная больница" (по согласованию) укомплектовать районную призывную комиссию врачами – специалистами (согласно приложения), а также необходимыми инструментами и имуществом для качественного медицинского освидетельствования призываемых граждан, создать условия для внеочередного амбулаторного и стационарного обследования в районной больнице.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сел, руководителям предприятий и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отозвать граждан, подлежащих призыву, из командировок (отпусков), организовать их оповещение и своевременное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призывников, отправляемых в Вооруженные Силы, другие войска и воинские формирования Республики Казахстан для прохождения срочной воинской службы.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внутренних дел Камыстинского района" (по согласованию) в период проведения призыва и отправок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розыск,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призывном участке выделить наряд полиции, согласно заявок государственного учреждения "Отдел по делам обороны Камыстинского района Костанайской области".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предприятий, организаций выделить автотранспорт для доставки призывников на призывной участок государственного учреждения "Отдел по делам обороны Камыстинского района Костанайской области", согласно заявкам акимов сельских округов и сел.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подготовки и проведения призыва граждан в Вооруженные Силы, другие войска и воинские формирования Республики Казахстан подобрать технического работника в количестве 1 человека.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членами призывной комиссии, техническими и другими лицами обслуживающего персонала, направленных для работы на призывном участке, на все время исполнения этих обязанностей сохранить средний заработок, место работы и занимаемую должность в организациях и на предприятиях, от которых направлены данные должностные лица.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Приобретение товаров и услуг производить в соответствии с Законом Республики Казахстан "О государственных закупках".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"отдел финансов Камыстинского района" финансирование мероприятий по проведению призыва осуществить за счет ассигнований, предусмотренных в плане финансирования акимата Камыстинского района, по программе "Мероприятия по приписке и призыву на воинскую службу".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Начальнику государственного учреждения "Отдел по делам обороны Камыстинского района Костанайской области" (по согласованию) о проделанной работе информировать аппарат акима Камыстинского района к 25 июня и 25 декабря 2009 года.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Считать утратившим силу постановление акимата Камыстинского района № 72 от 07 апреля 2008 года "Об организации и обеспечении проведения очередного призыва граждан на срочную воинскую службу в апреле-июне и октябре-декабре 2008 года" (регистрационный номер № 9-11-72, опубликован в районной газете "Новый путь-Бозторгай" № 21 от 09 мая 2008 года).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акима Камыстинского района Килибаева Алмата Амантаевича.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по истечении 10 календарных дней после дня его первого официального опубликования, и распространяется на действия, возникновения с апреля 2009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