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25e8" w14:textId="c3d2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декабря 2008 года № 98 "О районном бюджете Камыстинского района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22 апреля 2009 года № 129. Зарегистрировано Управлением юстиции Камыстинского района Костанайской области 27 апреля 2009 года № 9-11-89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 также рассмотрев постановление акимата Камыстинского района от 17 апреля 2009 года № 57 "О внесении на рассмотрение Камыстинского районного маслихата "О районном бюджете Камыстинского района на 2009 год",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решение маслихата от 19 декабря 2008 года № 98 "О районном бюджете Камыстинского района на 2009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- 1362405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292290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1069353 тысячи тенге;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1435327 тысяч тенге;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- 72922 тысячи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– 72922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72922 тысячи тенге".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 пункта 3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финансирование приоритетных социальных проектов в поселках, аулах (селах), аульных сельских округах в рамках реализации стратегии региональной занятости и переподготовки кадров -1433 тысяч тенге".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в районом бюджете на 2009 год целевые текущие трансферты и трансферты на развитие, полученные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- 5541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- 8194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внедрение новых технологий обучения в государственной системе образования в сумме - 6357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 в сумме - 690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государственных пособий на детей до 18 лет в сумме - 6979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реализацию мер по оказанию социальной поддержки специалистов социальной сферы сельских населенных пунктов в сумме - 4723 тысяч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строительство средней школы на 300 мест в селе Камысты Камыстинского района Костанайской области в сумме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>510476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 в сумме - 4367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расширение программы социальных рабочих мест и молодежной практики в сумме - 6294 тысяч тенге".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указанному решению изложить в новой редакции согласно приложению 4 к настоящему решению.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Кстаубаева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Рахимжанов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129                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Камыстинского района на 2009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473"/>
        <w:gridCol w:w="1293"/>
        <w:gridCol w:w="8673"/>
        <w:gridCol w:w="27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2009 год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1362405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292290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111819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96550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75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49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1069353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1069353</w:t>
            </w:r>
          </w:p>
        </w:tc>
      </w:tr>
      <w:tr>
        <w:trPr>
          <w:trHeight w:val="255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13"/>
        <w:gridCol w:w="613"/>
        <w:gridCol w:w="673"/>
        <w:gridCol w:w="8413"/>
        <w:gridCol w:w="2713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1435327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125243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 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66772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 района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1088728,9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519996,9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519105,9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506616,9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6132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 новых технологий обучения в государственной системе образования за счет целевых трансферттов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525691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56059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 инвалидов, воспитывающихся и обучающихся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9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специальными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32958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50975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и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 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 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 спорта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 спорта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9079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 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7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4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Официальные трансферты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неиспользованный (недоиспользованных) целевых трансфертов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144,1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 использование профицита)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72922</w:t>
            </w:r>
          </w:p>
        </w:tc>
      </w:tr>
    </w:tbl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апреля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129                 </w:t>
      </w:r>
    </w:p>
    <w:bookmarkEnd w:id="20"/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аула (села 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Камыстинского района на 2009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593"/>
        <w:gridCol w:w="593"/>
        <w:gridCol w:w="593"/>
        <w:gridCol w:w="101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1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Свердловский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лорог в городах районного значения, поселках, аулах(селах), аульных(сельских) округах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Алтынсаринский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Дружбинский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Жайылминский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Бестауский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Ливановка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Свободненский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Горьковский сельский округ
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 в городе , города районного значения, поселка,аула (села 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