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f526c" w14:textId="3ef5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гражданских служащих социального обеспечения, образования, культуры, работающих в аульной (сельской)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20 января 2009 года № 127. Зарегистрировано Управлением юстиции Карабалыкского района Костанайской области 5 февраля 2009 года № 9-12-89. Утратило силу - Решением маслихата Карабалыкского района Костанайской области от 27 сентября 2013 года № 163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Карабалыкского района Костанайской области от 27.09.2013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Казахстан, в соответствии с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в Республике Казахстан"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повышение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решение Карабалыкского районного маслихата от 19 декабря 2008 года № 112 "Об установлении повышенных на двадцать пять процентов должностных окладов и тарифных ставок гражданским служащим социального обеспечения, образования, культуры, работающим в аульной (сельской) местности".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Г. Абильмажинова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Карабалыкского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Вербовой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