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716ce" w14:textId="b7716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района "Об организации и финансировании общественных работ в Карабалыкском районе в 2009 году" от 19 января 2009 года № 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2 апреля 2009 года № 72. Зарегистрировано Управлением юстиции Карабалыкского района Костанайской области 28 апреля 2009 года № 9-12-108. Утратило силу в связи с истечением срока применения - (письмо руководителя аппарата акима Карабалыкского района Костанайской области от 2 мая 2013 года № 05-10/468)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применения - (письмо руководителя аппарата акима Карабалыкского района Костанайской области от 02.05.2013 № 05-10/468).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31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статьи 20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в соответствии с постановлением Правительства Республики Казахстан от 19 июня 2001 года № </w:t>
      </w:r>
      <w:r>
        <w:rPr>
          <w:rFonts w:ascii="Times New Roman"/>
          <w:b w:val="false"/>
          <w:i w:val="false"/>
          <w:color w:val="000000"/>
          <w:sz w:val="28"/>
        </w:rPr>
        <w:t>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статьей 3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нормативных правовых актах", акимат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"Об организации и финансировании общественных работ в Карабалыкском районе в 2009 году" от 19 января 2009 года № 20, (номер в реестре государственной регистрации нормативных правовых актов 9-12-93, опубликовано 20 февраля 2009 года в информационном бюллетене районной газеты "Айна"),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Правила организации и финансирования общественных работ (приложение 1)";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"директору государственного коммунального предприятия "Көмек" (по согласованию)" дополнить словами "директору Костанайского областного филиала республиканского государственного предприятия "Казахавтодор", председателю правления товарищества с ограниченной ответственностью "Костанай жолдары", индивидуальному предпринимателю Петоян Оганнесу Ониковичу";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приложения 1 изложить в новой редакции: "Правила организации и финансирования общественных работ";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указанного постановления вступительную часть: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"Настоящая инструкция о порядке организации и финансирования общественных работ разработана в соответствии с Правилами организации и финансирования общественных работ, утвержденными постановлением Правительства Республики Казахстан от 19 июня 2001 года № 836"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 приложения 1 слова "Настоящая инструкция регулирует" заменить словами "Настоящие Правила регулируют";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 приложения 1 слова "в настоящей инструкции" заменить словами "в настоящих Правилах";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перечне предприятий, предоставляющих рабочие места для организации общественных работ, виды и объемы общественных работ (далее – Перечень), утвержденным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"Благоустройство и экологическое оздоровление села Тогузак" после строки: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3"/>
        <w:gridCol w:w="1733"/>
        <w:gridCol w:w="2393"/>
        <w:gridCol w:w="2713"/>
      </w:tblGrid>
      <w:tr>
        <w:trPr>
          <w:trHeight w:val="3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"Ремонт спортивной площадки 1800 квадратных метров (разметка площадки, покраска спортивных снарядов)"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дополнить строкой следующего содержания: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3"/>
        <w:gridCol w:w="1753"/>
        <w:gridCol w:w="2393"/>
        <w:gridCol w:w="2713"/>
      </w:tblGrid>
      <w:tr>
        <w:trPr>
          <w:trHeight w:val="3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"Участие в ремонте Тогузакской средней школы - 410 квадратных метров (штукатурка, побелка, покраска"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дополнить пунктами 2, 3, 4 следующего содержания: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3353"/>
        <w:gridCol w:w="3593"/>
        <w:gridCol w:w="1153"/>
        <w:gridCol w:w="1193"/>
        <w:gridCol w:w="127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"Костанайский областной филиал республиканского государственного предприятия "Казахавтодор"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содержание автомобильных дорог республиканского значения от 444 километра до 374 километра трассы Алматы - Екатеринбург с протяженностью 70 километров (текущий ремонт, очистка, благоустройство, озеленение придорожных территорий)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"Костанай жолдары"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содержание автомобильных дорог Карабалыкского района (текущий ремонт, очистка, благоустройство, озеленение придорожных территорий)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Петоян Оганнес Оникович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содержание автомобильных дорог Карабалыкского района (текущий ремонт)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Хакимжанова Б.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Карабалыкского района                      Ф. Филиппов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 СОГЛАСОВАНО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