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bc45" w14:textId="03db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Карабалыкского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сельского округа Карабалыкского района Костанайской области от 20 февраля 2009 года № 1. Зарегистрировано управлением юстиции Карабалыкского района Костанайской области 25 февраля 2009 года № 9-12-104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Республики Казахстан",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 Карабалыкского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наименования составных частей населенных пунктов Карабалыкского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Карабалыкского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Бердыгулова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2009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Карабалыкского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решениями акима Карабалыкского сельского округа Карабалыкского района Костанайской области от 15.07.2009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Село </w:t>
      </w:r>
      <w:r>
        <w:rPr>
          <w:rFonts w:ascii="Times New Roman"/>
          <w:b/>
          <w:i w:val="false"/>
          <w:color w:val="000000"/>
          <w:sz w:val="28"/>
        </w:rPr>
        <w:t>Кособа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Совхозная;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Парковая;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Алга;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улица Почтовая;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улица Больничная;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улица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улица Ленина;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улица Зеленая;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улица Студенческая;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улица Озерная;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улица Хуторская;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улица Зеленая.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Село </w:t>
      </w:r>
      <w:r>
        <w:rPr>
          <w:rFonts w:ascii="Times New Roman"/>
          <w:b/>
          <w:i w:val="false"/>
          <w:color w:val="000000"/>
          <w:sz w:val="28"/>
        </w:rPr>
        <w:t>Назаровка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Тарана;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Молодежная.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Село </w:t>
      </w:r>
      <w:r>
        <w:rPr>
          <w:rFonts w:ascii="Times New Roman"/>
          <w:b/>
          <w:i w:val="false"/>
          <w:color w:val="000000"/>
          <w:sz w:val="28"/>
        </w:rPr>
        <w:t>Карачакуль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Кленовая;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Парковая;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Луговая;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4. исключен - решением акима Карабалыкского сельского округа Карабалыкского района Костанайской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