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5655" w14:textId="8375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Смирновского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Карабалыкского района Костанайской области от 28 января 2009 года № 1. Зарегистрировано управлением юстиции Карабалыкского района Костанайской области 16 февраля 2009 года № 9-12-97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далее по тексту решения на государственном языке слова "селолық", "селосы" заменены словами "ауылдық", "ауылы" - решением акима Смирновского сельского округа Карабалыкского района Костанайской области от 06.06.2014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административно–территориальном устройстве Республики Казахстан", аким Смирновского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Смирновского сельского округа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Смирновского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Г. Немченко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Смирновского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село Приозерное: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Восточная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Садовая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село Батмановка: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Озерная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Спортивная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Мирная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Новоселов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3. село Рыбкино: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Сералина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Дружбы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Алтынсарина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Урожайная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