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bcb2" w14:textId="94ab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видов и объемов общественных работ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Сарыкольского района Костанайской области от 23 января 2009 года № 38. Зарегистрировано Управлением юстиции Сарыкольского района Костанайской области 18 февраля 2009 года № 9-17-75. Утратило силу - постановлением акимата Сарыкольского района Костанайской области от 5 января 2010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Сарыкольского района Костанайской области от 05.01.2010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в целях реализации бюджета Сарыкольского района на 2009 год акимат Сарыкольского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предприятий, виды и объемы общественных работ, организуемых для безработных и для работников занятых в режиме неполного рабочего времени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в редакции постановления акимата Сарыкольского района Костанайской области от 21.10.2009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/>
          <w:color w:val="8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Районный бюджет возмещает расходы работодателей на оплату труда участников общественных работ в полуторном размере минимальной заработной платы, установленной Законом о республиканском бюджете на соответствующий год, на социальные отчисления в фонд государственного социального страхования и социальный налог. Бюджетные средства перечисляются на расчетные счета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Сарыкольского района Асанова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Габдулин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2009 года № 38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предприятий, виды и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общественных работ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6"/>
        <w:gridCol w:w="3930"/>
        <w:gridCol w:w="1901"/>
        <w:gridCol w:w="2673"/>
      </w:tblGrid>
      <w:tr>
        <w:trPr>
          <w:trHeight w:val="915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Государственное коммунальное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"Жана Тiлек"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Барвиновка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удалением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Шевченко, Новая,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Степная, Целинная,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подольское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ямочном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улиц: 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Целинная, Грушко,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клуба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Златоуст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Кунтемис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улиц,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цветов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по улицам: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 1 Мая,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Краснодонской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 Валиханова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шт.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Кара-Оба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 и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Дружбы народов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Коскуль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Ленинское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здания сельской врачебной амбулатории.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шт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Вишневка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клуба,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библиотеки,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Карачилик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клуба,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клуба,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Дубравы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пропускных труб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улицам: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Урицкого Ямочный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дорог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Большие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Дубравы до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улиц: 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Лесная, Целинная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Маяк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Уразбекова,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по улицам: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Уразбекова,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Рустема,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Карычева,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Крыловка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улицы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Островное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фельдшерско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Сорочинка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Мелитополь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фельдшерско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 и школы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Севасто-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польское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пропускных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 по улицам.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врачебной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школы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кв.м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Тагильское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пропускных труб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Молодежная, 20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Гагарина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придорожной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части,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водопропусков,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арыков,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канав, скашивание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вырубка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акимата,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Ямочный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по улицам: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лет СССР,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Миронова,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Горького.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Ермаковка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села.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улиц: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Лесная,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(озеленение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Спасское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улицы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Урожайное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акимата,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досуга, стадиона,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 Титова,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фельдшерского-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акушерского пункта, акимата, почты, клуба досуга,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ямочном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дорог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Херсонская,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Урожайная,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Чехова,Титова.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ед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водопропускных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 и каналов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льда и снега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улицам: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Павших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Борцов, Юбилейная,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Мендеке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Алибек Батыра.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и тротуаров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улицам: 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Пушкина,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Юбилейная, Мендеке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Алибек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Миронова,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Партизанская.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и Павших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Борцов с удалением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памятника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Павших Борцов,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памятника Победы,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стелы, досок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(выращивание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цветов, посадка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деревьев, обрезка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свалки: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сортировка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отходов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автомашину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вырубка кустарника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полигона,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дороги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полигону.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шт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наружном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 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Мечеть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мечети.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наружном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здания.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Храм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 территории храма.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школы.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ежедневной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(прополка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(коридоры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зал).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41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Урицкая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мусора,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сорной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прополка вручную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скашивание травы.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Ново-Урицкая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школы.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стадиона, прополка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вручную.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 зала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4"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сада.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агробизнеса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права"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учебного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(блок питания,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классы, коридоры,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туалеты).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"Школа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искусств"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ежедневной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культуры"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танцевальной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площадки,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(уход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деревьями, покос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травы).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района" 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библиотеки.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больница"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ежедневной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(уход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деревьями,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забора,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360" w:hRule="atLeast"/>
        </w:trPr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 призывников,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повесток.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