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bf34" w14:textId="15fb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28 октября 2009 года № 216. Зарегистрировано Управлением юстиции Тарановского района Костанайской области 23 ноября 2009 года № 9-18-101. Утратило силу - Решением маслихата Тарановского района Костанайской области от 27 марта 2013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Тарановского района Костанайской области от 27.03.2013 № 114.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</w:t>
      </w:r>
      <w:r>
        <w:rPr>
          <w:rFonts w:ascii="Times New Roman"/>
          <w:b w:val="false"/>
          <w:i w:val="false"/>
          <w:color w:val="000000"/>
          <w:sz w:val="28"/>
        </w:rPr>
        <w:t>Налоговый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Тарановского района Костанайской области от 24.12.2010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граждан Республики Казахстан, оралманов, деятельность которых носит эпизодический характер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Тарановского района Костанайской области от 24.12.2010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девятнадцатой,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Т. Дергач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 Шинкин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Тарановскому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К. Сарсенбаев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28.10.2009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2009 года № 216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</w:t>
      </w:r>
      <w:r>
        <w:br/>
      </w:r>
      <w:r>
        <w:rPr>
          <w:rFonts w:ascii="Times New Roman"/>
          <w:b/>
          <w:i w:val="false"/>
          <w:color w:val="000000"/>
        </w:rPr>
        <w:t>
индивидуальных предпринимателей и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деятельность по реализации товаров,</w:t>
      </w:r>
      <w:r>
        <w:br/>
      </w:r>
      <w:r>
        <w:rPr>
          <w:rFonts w:ascii="Times New Roman"/>
          <w:b/>
          <w:i w:val="false"/>
          <w:color w:val="000000"/>
        </w:rPr>
        <w:t>
выполнению работ, оказанию услуг на рынках,</w:t>
      </w:r>
      <w:r>
        <w:br/>
      </w:r>
      <w:r>
        <w:rPr>
          <w:rFonts w:ascii="Times New Roman"/>
          <w:b/>
          <w:i w:val="false"/>
          <w:color w:val="000000"/>
        </w:rPr>
        <w:t>
за исключением реализации в киосках, стационарных</w:t>
      </w:r>
      <w:r>
        <w:br/>
      </w:r>
      <w:r>
        <w:rPr>
          <w:rFonts w:ascii="Times New Roman"/>
          <w:b/>
          <w:i w:val="false"/>
          <w:color w:val="000000"/>
        </w:rPr>
        <w:t>
помещениях (изолированных блоках) на территории рынков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Тарановского района Костанайской области 24.12.2010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593"/>
        <w:gridCol w:w="1513"/>
        <w:gridCol w:w="2513"/>
        <w:gridCol w:w="255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2009 года № 216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</w:t>
      </w:r>
      <w:r>
        <w:br/>
      </w:r>
      <w:r>
        <w:rPr>
          <w:rFonts w:ascii="Times New Roman"/>
          <w:b/>
          <w:i w:val="false"/>
          <w:color w:val="000000"/>
        </w:rPr>
        <w:t>
деятельность которых носит эпизодический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решением маслихата Тарановского района Костанайской области 24.12.2010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5893"/>
        <w:gridCol w:w="42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реализации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разовых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талонов (в тенге)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осуществляемой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стационарных помещениях)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 и журналов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семян, а также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(саженцы, рассада)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живых цветов, выращенных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дачных и придомовых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продуктов подсобного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садоводства, огородничества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дачных участков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бахчевых культур, кормов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животных и птиц, веников,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метел, лесных ягод, меда,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 и рыбы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