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5993" w14:textId="44c5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1993 года рождения к призывному участку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21 декабря 2009 года № 10. Зарегистрировано Управлением юстиции Тарановского района Костанайской области 29 декабря 2009 года № 9-18-105. Утратило силу - Решением акима Тарановского района Костанайской областио от 5 апреля 2010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Тарановского района Костанайской областио от 05.04.2010 № 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аким Тарановского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2010 года на территории района приписку граждан мужского пола 1993 года рождения к призывному участку государственного учреждения "Отдел по делам обороны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призывной пункт в селе Тарановское.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коммунальному казенному предприятию "Тарановская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Тарановского района"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по делам обороны Тарановского района" (по согласованию) совместно с государственным учреждением "Отдел образования Тарановского района" довести до учебных заведений наряд на отбор кандидатов в военно-учебные заведения, обеспечить преподавателей-организаторов начальной военной подготовки справочными материалами по военно-учебным заведениям, организовать их работу, через районную газету "Маяк" дать объявление о начале работы по отбору кандидатов в военно-учебные заведения, провести с каждым допризывником индивидуальные собеседования с целью военно-профессиональной ориентации на поступление в военно-учебное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округов, сел, поселка: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явку граждан на комиссию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экономики и финансов акимата Тарановского района" финансирование мероприятий, связанных с припиской граждан к призывным пунктам осуществлять за счет ассигнований, предусмотренных в смете расходов государственного учреждения "Отдел по делам обороны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решения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О. 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"Тарановская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