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005f" w14:textId="c27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Узункольском районе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16 марта 2009 года № 57. Зарегистрировано Управлением юстиции Узункольского района Костанайской области 1 апреля 2009 года № 9-19-96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№ 149,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№ 149 "О занятости населения",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финансирование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предоставляющих временные рабочие места для организации общественных работ, виды и объемы общественных работ в Узункольском районе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с работодателями по оказанию услуг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лиц входящих в целевые группы населения, безработных и лиц установленных действующим законодательством в пределах средств предусмотренных на них проведение в бюджете района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перечислить из средств местного бюджета денежные средства на расчетные счета работодателей, для оплаты труда участников общественных работ в размере 150 % минимальной заработной платы, в том числе обязательные пенсионные взносы, подоходный налог, установленные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возмещать работодателям расходы на уплату социальных отчислений в государственный фонд социального страхования, в размере установленном действующим законодательством Республики Казахстан, расходы на уплату комиссионного вознаграждения за услуги банков второго уровня по зачислению и выплате заработной платы и других денежных выплат на лицевые счета до востребования или на счета дебетовых платежных карточек банка, причитающихся участникам общественных работ, в размерах, установленных договором, из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Подпункт 2) пункта 3 в редакции постановления акимата Узункольского района Костанайской области от 02.11.2009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Узункольского района" (Сарсенова А. А.) осуществлять контроль за правильным расходованием средств районного бюджета на оплату труда участников общественных работ путем последующих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организаций, определенных в Перечне, согласно приложению: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предоставлять временные рабочие места предназначенные для безработных и лиц установленных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оплату труда участников общественных работ за фактическое отработанное время на основании индивидуального трудового договора путем зачисления заработной платы и других денежных выплат на лицевые счета по вкладам до востребования или на счета дебетовых платежных карточек банков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ежемесячно предоставлять в государственное учреждение "Отдел занятости и социальных программ Узункольского района" выписку из приказа о приеме на работу, табель учета рабочего времени, ведомость начисления заработной платы,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Подпункт 1) пункта 5 в редакции постановления акимата Узункольского района Костанайской области от 02.11.2009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Слесарь М.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Узункольского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2009 года № 57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организации, предоставляющих временные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рабочие места для организации общественных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233"/>
        <w:gridCol w:w="3533"/>
        <w:gridCol w:w="1633"/>
        <w:gridCol w:w="2393"/>
      </w:tblGrid>
      <w:tr>
        <w:trPr>
          <w:trHeight w:val="1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1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 оздоровлению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сезону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бесхозных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кий, Российский,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кодней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1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"Кайранкол"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дорог: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ямочном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дорог; разгрузка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шлака, щебня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вручную,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подноска шлака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щебня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носилках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полотну,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ямы,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выбоины;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шлаком;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раствора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вокруг объектов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мечети Балыкты,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церкви святых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апостолов Петра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Павла.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кодней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