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c7f5" w14:textId="aa4c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2008 года № 111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23 ноября 2009 года № 218. Зарегистрировано Управлением юстиции Узункольского района Костанайской области 26 ноября 2009 года № 9-19-116.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Узункольского района,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"Бюджетный кодекс Республики Казахстан",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19 декабря 2008 года № 111 "О районном бюджете на 2009 год" (зарегистрировано в Реестре государственной регистрации нормативных правовых актов № 9-19-87, опубликовано в газете "Нұрлы жол" 15 января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1 031 306,9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262 335,0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2 025,0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4 002,0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762 944,9 тысячи тенге, в том числе субвенция из областного бюджета – 703 130,0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1 049 051,8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-17 744,9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17 744,9 тысячи тенге, в том числе за счет свободных остатков бюджетных средств – 17 744,9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2, 4 решения изложить в новой редакции,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2-1 настоящего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"25 633,0" заменить цифрами "24 882,9";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"11 082,0" заменить цифрами "10 527,9";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"8 194,0" заменить цифрами "7 998,0";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2-2 настоящего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"6 193,0" заменить цифрами "4 098,0";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Узункольского района на 2009 год в сумме 2 178,0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 Р. Есеналина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"Налоговое Управление по Узункольскому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 М.Ерканов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А. Сарсенова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218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53"/>
        <w:gridCol w:w="493"/>
        <w:gridCol w:w="313"/>
        <w:gridCol w:w="7313"/>
        <w:gridCol w:w="23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1031306,9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262335,0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762944,9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762944,9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762944,9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53"/>
        <w:gridCol w:w="693"/>
        <w:gridCol w:w="6453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1049051,8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120563,5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106066,3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37631,5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60365,8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60365,8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6635,2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687677,4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69639,5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69639,5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607325,9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607325,9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595375,9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79887,0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69784,7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69784,7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20566,4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24413,0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10102,3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30140,0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26451,9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практики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29436,4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7329,4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4610,3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4610,3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4610,3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55762,5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55762,5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55762,5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55762,5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13534,0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8783,4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8783,4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-17744,9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17744,9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218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</w:t>
      </w:r>
      <w:r>
        <w:br/>
      </w:r>
      <w:r>
        <w:rPr>
          <w:rFonts w:ascii="Times New Roman"/>
          <w:b/>
          <w:i w:val="false"/>
          <w:color w:val="000000"/>
        </w:rPr>
        <w:t>
развития районного бюджета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3"/>
        <w:gridCol w:w="693"/>
        <w:gridCol w:w="693"/>
        <w:gridCol w:w="8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 НАИМЕНОВАНИЕ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хозяйство,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ноября 2009 года № 218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2009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40"/>
        <w:gridCol w:w="3293"/>
        <w:gridCol w:w="1709"/>
        <w:gridCol w:w="57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№п/п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лимитов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23-019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07-03-1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23-008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07-03-1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23-011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23-019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76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23-019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04-01-123-004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23-019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10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23-001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10-09-1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23-019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