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d195" w14:textId="a14d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ноября 2009 года № 234. Зарегистрировано Управлением юстиции Федоровского района Костанайской области 24 декабря 2009 года № 9-20-165. Утратило силу - Решением маслихата Федоровского района Костанайской области от 27 февраля 2014 года № 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Федоровского района Костанайской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Федоровского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"О дополнительном регламентировании порядка проведения мирных собраний, митингов, шествий, пикетов и демонстраций" от 28 октября 2005 года № 210 (номер государственной регистрации 9–20–7, опубликовано в газете "Федоровские новости" от 1 декабря 2005 года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Сералинова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234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
шествий, пикетов и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
Федоровского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108"/>
        <w:gridCol w:w="6694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
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в селе Федоровка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в селе Банновка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8 марта в селе Вишневое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Придорожное</w:t>
            </w:r>
          </w:p>
        </w:tc>
      </w:tr>
      <w:tr>
        <w:trPr>
          <w:trHeight w:val="10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Школьная-Щорса,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магазина "Анар"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предпринимателя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"Мацишин"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Пионеров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- Чандак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в селе Лесное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в селе Кенарал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Костряковка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в селе Ленино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Чапаева в селе Новошумное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в селе Пешковка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по улице Ленина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Зеленая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