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f0e1" w14:textId="a14f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эмиссии в окружающую среду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декабря 2009 года N 256/21. Зарегистрировано Департаментом юстиции Павлодарской области 31 декабря 2009 года N 3149. Утратило силу решением маслихата Павлодарской области от 16 февраля 2011 года N 352/32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решением маслихата Павлодарской области от 16.02.2011 N 352/32.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 "О местном государственном управлении и самоуправлении в Республике Казахстан" от 23 января 2001 года и пункта 9 статьи 495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от 10 декабря 2008 года,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эмиссии в окружающую среду на 2010 год по Павлодарской области  согласно приложению 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областного маслихата по экологии и охране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Алекпаров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XXI сессии IV созыва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2009 года N 256/21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Ставки платы за эмиссии в окружающую среду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Ставки платы за выбросы загрязняющих веществ от стационарных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93"/>
        <w:gridCol w:w="2873"/>
        <w:gridCol w:w="295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загрязняющих веществ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тонну, (МРП)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килограмм, (МРП)</w:t>
            </w:r>
          </w:p>
        </w:tc>
      </w:tr>
      <w:tr>
        <w:trPr>
          <w:trHeight w:val="3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серы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азота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Пыль и зола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Свинец и его соединения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3 786,70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железа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 шестивалентный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меди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568,10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946,77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Ставки платы за выбросы загрязняющих веществ от сжигания попутного и (или) природного газа в факелах, осуществляемого в установленном законодательством порядке,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73"/>
        <w:gridCol w:w="383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тонну (МРП)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4,24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Окислы углерода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серы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Диоксид азота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Сажа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Сероводород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18 935,40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Ставки платы за выбросы загрязняющих веществ в атмосферный воздух от передвижных источников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033"/>
        <w:gridCol w:w="3913"/>
      </w:tblGrid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топлива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за 1 тонну использованного топлива (МРП)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1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Ставки платы за сбросы загрязняющих веществ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053"/>
        <w:gridCol w:w="3913"/>
      </w:tblGrid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загрязняющих веществ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за 1 тонну (МРП)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1 273,00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Цинк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2 546,00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Медь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25 463,80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потребность в кислороде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Аммоний солевой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64,60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509,20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Железо общее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254,60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Сульфаты (анион)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Взвешенные вещества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поверхностно-активные вещества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Хлориды (анион)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Ставки платы за размещение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093"/>
        <w:gridCol w:w="2653"/>
        <w:gridCol w:w="2773"/>
      </w:tblGrid>
      <w:tr>
        <w:trPr>
          <w:trHeight w:val="12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Ставки платы (МРП)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тонну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1 гигабеккерель (Гбк)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отходов производства и потребления на полигонах, в накопителях, санкционированных свалках и специально отведенных местах: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отходы (твердые бытовые отходы, канализационный ил очистных сооружений)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 с учетом уровня опасности: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"красный" список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"янтарный" список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"зеленый" список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 классифицированные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вмещающие породы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обогащения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зола и золошлаки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техническая и элементарная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размещение радиоактивных отходов, в гигабеккерелях (Гбк):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субъектов естественных монополий за объем эмиссий, образуемый при оказании коммунальных услуг, и энергопроизводящих организаций к ставкам платы применяются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1, - 0,3;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4, - 0,43;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строкой 1.3.5. пункта 5, - 0,05;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полигонов, осуществляющих размещение коммунальных отходов, за объем твердо-бытовых отходов, образуемый физическими лицами по месту жительства, к ставке платы, установленной строкой 1.1. пункта 5, - 0,2.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применение льготных коэффициентов, предусмотренных пунктами 1), 2) не распространяется на платежи за сверхнормативный объем эмиссий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эмиссии в окружающую среду сверх установленных лимитов ставки платы, увеличиваются  в десять раз.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