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46005" w14:textId="5d460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компенсации за пользование коммунальными услугами и услугами телефонной связи участникам и инвалидам Великой Отечественной войны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Экибастуза Павлодарской области от 8 января 2009 года N 1. Зарегистрировано Управлением юстиции города Экибастуза Павлодарской области 21 января 2009 года за N 210. Утратило силу в связи с истечением срока действия (письмо акимата города Экибастуза Павлодарской области от 7 мая 2010 года N 3-05/74)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в связи с истечением срока действия (письмо акимата города Экибастуза Павлодарской области от 07.05.2010 N 3-05/74).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и статьей 20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льготах и социальной защите участников, инвалидов Великой Отечественной войны и лиц, приравненных к ним",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XI сессия, IV созыв) от 25 декабря 2008 года N 129/11 "О бюджете города Экибастуза на 2009 год",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"Отдел занятости и социальных программ акимата города Экибастуза" (Аристанов С.А.):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взаимодействовать с предприятиями, предоставляющими населению коммунальные услуги и услуги телефонной связи, на основании договоров (далее – Предприятия);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производить назначение и выплату компенсации за пользование коммунальными услугами и услугами телефонной связи участникам и инвалидам Великой Отечественной войны в безналичной форме, путем перечисления денежных средств на расчетные счета Предприятий по заявлению установленного образца согласно приложению;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определять размер компенсации за пользование коммунальными услугами и услугами телефонной связи в месяц, исходя из данных, предоставляемых Предприятиями и производить оплату компенсации  ежемесячно за истекший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назначать компенсацию на все виды коммунальных услуг и услуг телефонной связи, в части абонентской платы, в полном объеме для одиноко проживающих и проживающих с супругами участников и инвалидов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производить компенсацию затрат на тепловую энергию и содержание жилья на 30 квадратных метров от общей площади жилья, затрат на электроэнергию на 70 киловатт часов только на участника или инвалида Великой Отечественной войны, проживающего в составе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Компенсацию затрат на остальные виды коммунальных услуг производить по действующим тарифам на участника или инвалида Великой Отечественной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Имеющим прибор учета на холодную и горячую воду, компенсацию затрат производить по показаниям прибора учета на долю участника или инвалида Великой Отечественной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Компенсацию затрат на услуги телефонной связи производить за абонентскую плату, по действующему тарифу в полном размере;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производить размер компенсации для участников и инвалидов Великой Отечественной войны, проживающих в сельской зоне Экибастузского региона и в частных домах города Экибастуза, на фактические потребляемые коммунальные услуги и услуги телефонной связи, в пределах норм, указанных в подпункте 5 пункта 1 настоящего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осуществлять финансирование затрат, связанных с предоставлением компенсации за пользование коммунальными услугами и услугами телефонной связи, в рамках годового бюджета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Компенсацию за пользование коммунальными услугами и услугами телефонной связи участникам и инвалидам Великой Отечественной войны производить с 1 января 2009 года, независимо от срока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заместителя акима города Курманову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со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Н.Набиев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города Экибастуза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января 2009 года N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социальных программ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Экибастуза"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постоянно проживающего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городе Экибастузе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улица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квартира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назначить ежемесячную компенсацию за пользование коммунальными услугами и услугами телефонной связи как участнику (инвалиду) Великой Отечественной войны (нужное подчеркнуть).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Справку о составе семьи или копию домовой книги, или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Копию документа, подтверждающего статус участника или  инвалида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Копию удостоверения личности.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Начисленную мне ежемесячную компенсацию за пользование  коммунальными услугами и услугами телефонной связи прошу ежемесячно перечислять на расчетные счета предприятий, оказывающих услуги телефонной связи и коммунальные услуги, в пределах норм, за фактические предоставляемые коммунальные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 изменениях в составе семьи обязуюсь сообщить в течение 10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                    Подпись 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