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59c5" w14:textId="9015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от оплаты за питание родителей детей, обучающихся в интернатных учреждениях сельских школ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23 января 2009 года N 25/1. Зарегистрировано Управлением юстиции города Экибастуза Павлодарской области 5 февраля 2009 года за N 216. Утратило силу в связи с истечением срока действия - на основании письма акимата города Экибастуза Павлодарской области от 22 августа 2011 года N 3-05/221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на основании письма акимата города Экибастуза Павлодарской области от 22.08.2011 N 3-05/221.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размерах и источниках социальной помощи нуждающимся гражданам в период получения ими образования,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2000 года N 738 "О размерах и источниках социальной помощи нуждающимся граждан в период получения ими образования", в целях социальной защиты учащихся, проживающих в сельской местности и обучающихся в интернатных учреждениях,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акимата города Экибастуза от 13 июня 2008 года N 358/5 "Об освобождении от оплаты за питание родителей детей, обучающихся в интернатных учреждениях сельских школ" (зарегистрировано в реестре государственной регистрации нормативных правовых актов за N 12-3-182).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Освободить родителей детей, обучающихся в интернатных учреждениях при сельских школах, от оплаты за питание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акимата города Экибастуза" (Ныгметов М.Ж.) покрывать расходы на питание детям, воспитывающимся в интернатных учреждениях при сельских школах, за счет средств выделенных на содержание учреждений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Экибастуза Курманову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