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30f1" w14:textId="0d13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 на проезд в городском общественном транспорте (кроме такси)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13 марта 2009 года N 136/3. Зарегистрировано Управлением юстиции города Экибастуза Павлодарской области 1 апреля 2009 года за N 222. Утратило силу в связи с истечением срока действия (письмо акимата города Экибастуза Павлодарской области от 7 мая 2010 года N 3-05/74)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(письмо акимата города Экибастуза Павлодарской области от 07.05.2010 N 3-05/74).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статьей 11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во исполнение постановления акимата города Экибастуза от 29 декабря 2008 года N 770/12 "Об утверждении паспортов городских бюджетных программ государственного учреждения "Отдел занятости и социальных программ акимата города Экибастуза на 2009 год", и в целях возмещения затрат за проезд на общественном пассажирском транспорте отдельных категорий  граждан города,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право льготного проезда в размере 50 % от стоимости полного проездного билета в общественном пассажирском транспорте на внутригородских пассажирских маршрутах имеют следующие категории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инвалиды 3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многодетные матери, имеющие 4-х и более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подтверждения права на льготный проезд гражданам, указанным в пункте 1 настоящего постановления, необходимо представлять кондуктору (контролеру)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пенсионеров по возрасту – пенсионное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инвалидов 3 группы – удостоверение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многодетных матерей, имеющих 4–х и более детей до 18 лет - справка Экибастузского городского отделения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 (по согласованию), подтверждающая получение специального государственного пособия многодетной матери.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"Отдел занятости и социальных программ акимата города Экибастуза" (Аристанов С.А.), "Отдел жилищно-коммунального хозяйства, пассажирского транспорта и автомобильных дорог акимата города Экибастуза" (Векшина Л.П.) совместно с государственным коммунальным предприятием "Экибастузская центральная диспетчерская служба" государственного учреждения "Отдел жилищно-коммунального хозяйства, пассажирского транспорта и автомобильных дорог акимата города Экибастуза" (Мухамеджанов М.М.), и предприятиями, осуществляющими пассажирские перевозки общественным пассажирским транспортом (далее – Предприятия) (по согласованию), не реже одного раза в месяц, осуществлять мониторинг пассажиропотока отдельных категорий граждан на внутригородских пассажирских маршрутах.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жилищно-коммунального хозяйства, пассажирского транспорта и автомобильных дорог акимата города Экибастуза" (Векшина Л.П.) предоставлять в государственное учреждение "Отдел занятости и социальных программ акимата города Экибастуза" данные о долях участия каждого Предприятия в общем объеме внутригородских пассажирских перевозок города Экибастуза в процентном соотношении.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акимата города Экибастуза" (Аристанов С.А.):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Предприятиями договора на возмещение услуг по перевозке отдельных категорий граждан на общественном пассажирском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составлять расчеты возмещения затрат Предприятиям за проезд на общественном пассажирском транспорте отдельных категорий граждан по представленным данным о долях участия каждого Предприятия согласно пункта 4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производить возмещение затрат Предприятиям на основании расчетов, указанных в подпункте 2 пункта 5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со дня его первого официального  опубликования и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заместителей акима города Экибастуза Курманову А.А. и Дычко Н.В.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Н.Набиев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