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0905" w14:textId="2c00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льготного проезда на общественном транспорте по маршруту "Город - дачи" для отдельных категорий граждан города Экибастуза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13 марта 2009 года N 137/3. Зарегистрировано Управлением юстиции города Экибастуза Павлодарской области 1 апреля 2009 года N 223. Утратило силу в связи с истечением срока действия (письмо акимата города Экибастуза Павлодарской области от 7 мая 2010 года N 3-05/74)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акимата города Экибастуза Павлодарской области от 07.05.2010 N 3-05/74).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статьей 11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XI сессия, IV созыв) от 25 декабря 2008 года N 129/11 "О бюджете города Экибастуза на 2009 год", и в целях возмещения затрат за проезд на общественном пассажирском транспорте по маршруту "Город – дачи" отдельных категорий граждан города,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право бесплатного проезда на общественных пассажирских транспортах по маршруту "Город – дачи" имеют следующие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 3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подтверждения права на бесплатный проезд гражданам, указанным в пункте 1 настоящего постановления, необходимо представлять кондуктору (контролеру)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пенсионеров по возрасту – пенсионное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инвалидов 3 группы – удостоверение об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"Отдел занятости и социальных программ акимата города Экибастуза" (Аристанов С.А.), "Отдел жилищно-коммунального хозяйства, пассажирского транспорта и автомобильных дорог акимата города Экибастуза" (Векшина Л.П.) совместно с государственным коммунальным предприятием "Экибастузская центральная диспетчерская служба" государственного учреждения "Отдел жилищно-коммунального хозяйства, пассажирского транспорта и автомобильных дорог акимата города Экибастуза" (Мухамеджанов М.М.), и предприятием, осуществляющим пассажирские перевозки общественным пассажирским транспортом и выигравшим конкурс на осуществление перевозок по маршруту "Город – дачи" (далее – Предприятие), не реже одного раза в месяц, осуществлять мониторинг пассажиропотока отдельных категорий граждан на пассажирских маршрутах.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акимата города Экибастуза" (Аристанов С.А.):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Предприятием договор о предоставлении услуг по перевозке отдельных категорий граждан на общественном  пассажирском транспорте на маршрутах "Город - дачи";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возмещение затрат Предприятию за бесплатный проезд, путем перечисления денежных средств на расчетный счет Предприятия, на основании данных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10 календарных дней со дня первого официального опубликования и действует на правоотношения, возникшие с момента осуществления перевозок по маршруту "Город – дачи".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Экибастуза Дычко Н.В.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Н.Набиев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